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2558" w14:textId="28d2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объектісінің елді мекенде орналасқан жерін ескеретін Астана қаласында аймаққа бөлудің 2019 жылға арналған коэффициентін бекіту туралы</w:t>
      </w:r>
    </w:p>
    <w:p>
      <w:pPr>
        <w:spacing w:after="0"/>
        <w:ind w:left="0"/>
        <w:jc w:val="both"/>
      </w:pPr>
      <w:r>
        <w:rPr>
          <w:rFonts w:ascii="Times New Roman"/>
          <w:b w:val="false"/>
          <w:i w:val="false"/>
          <w:color w:val="000000"/>
          <w:sz w:val="28"/>
        </w:rPr>
        <w:t>Астана қаласы әкімдігінің 2019 жылғы 18 қаңтардағы № 510-69 қаулысы. Астана қаласының Әділет департаментінде 2019 жылғы 28 қаңтарда № 1201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 9-бабының 1-тармағына, "Салық және бюджетке төленетін басқа да міндетті төлемдер туралы" 2017 жылғы 25 желтоқсандағы Қазақстан Республикасы Кодексі (Салық кодексі)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w:t>
      </w:r>
      <w:r>
        <w:rPr>
          <w:rFonts w:ascii="Times New Roman"/>
          <w:b w:val="false"/>
          <w:i w:val="false"/>
          <w:color w:val="000000"/>
          <w:sz w:val="28"/>
        </w:rPr>
        <w:t>37-бабының</w:t>
      </w:r>
      <w:r>
        <w:rPr>
          <w:rFonts w:ascii="Times New Roman"/>
          <w:b w:val="false"/>
          <w:i w:val="false"/>
          <w:color w:val="000000"/>
          <w:sz w:val="28"/>
        </w:rPr>
        <w:t xml:space="preserve"> 1-тармағына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Астана қаласында аймаққа бөлудің "Алматы", "Байқоңыр", "Есіл", "Сарыарқа" аудандары бойынша 2019 жылға арналған коэффициенті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"Астана қаласының Сәулет, қала құрылысы және жер қатынастары басқармасы" мемлекеттік мекемесінің басшысы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А.К. Әмринге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2019 жылдың 1 қаңтарынан бастап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Мемлекеттік кірістер комитетінің</w:t>
      </w:r>
    </w:p>
    <w:p>
      <w:pPr>
        <w:spacing w:after="0"/>
        <w:ind w:left="0"/>
        <w:jc w:val="both"/>
      </w:pPr>
      <w:r>
        <w:rPr>
          <w:rFonts w:ascii="Times New Roman"/>
          <w:b w:val="false"/>
          <w:i w:val="false"/>
          <w:color w:val="000000"/>
          <w:sz w:val="28"/>
        </w:rPr>
        <w:t>
      Астана қаласы бойынша</w:t>
      </w:r>
    </w:p>
    <w:p>
      <w:pPr>
        <w:spacing w:after="0"/>
        <w:ind w:left="0"/>
        <w:jc w:val="both"/>
      </w:pPr>
      <w:r>
        <w:rPr>
          <w:rFonts w:ascii="Times New Roman"/>
          <w:b w:val="false"/>
          <w:i w:val="false"/>
          <w:color w:val="000000"/>
          <w:sz w:val="28"/>
        </w:rPr>
        <w:t>
      Мемлекеттік кірістер департаменті"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_____________ Б. Айнабеков</w:t>
      </w:r>
    </w:p>
    <w:p>
      <w:pPr>
        <w:spacing w:after="0"/>
        <w:ind w:left="0"/>
        <w:jc w:val="both"/>
      </w:pPr>
      <w:r>
        <w:rPr>
          <w:rFonts w:ascii="Times New Roman"/>
          <w:b w:val="false"/>
          <w:i w:val="false"/>
          <w:color w:val="000000"/>
          <w:sz w:val="28"/>
        </w:rPr>
        <w:t>
      2018 жылғы "____"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2019 жылғы 18 қаңтардағы</w:t>
            </w:r>
            <w:r>
              <w:br/>
            </w:r>
            <w:r>
              <w:rPr>
                <w:rFonts w:ascii="Times New Roman"/>
                <w:b w:val="false"/>
                <w:i w:val="false"/>
                <w:color w:val="000000"/>
                <w:sz w:val="20"/>
              </w:rPr>
              <w:t>№ 510-69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Астана қаласы "Алматы" ауданы бойынша 2019 жылға арналған аймаққа бөлу коэффициенті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8001"/>
        <w:gridCol w:w="1867"/>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Ақ-бұлақ-1 тұрғын алабы, Амман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Ақ-бұлақ-2 тұрғын алабы, Амман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Ак-бұлак-3 тұрғын алабы, А. Тоқпанов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Ақ-бұлақ-2 тұрғын алабы, А. Тоқпанов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Ақ-бұлақ-3 тұрғын алабы, Қ. Жалайыри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Ақ-бұлақ-4 тұрғын алабы, А. Тоқпанов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Ақ-бұлақ-4 тұрғын алабы, Елім-ай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Ақ-бұлақ-4 тұрғын алабы, Серпер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Ақтасты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Бірлік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М. Горький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Екібастұз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Ж. Жабаев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Иманақ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Көкжазық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В. Маяковский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Орбұлақ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Алтындала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Аралқұм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Армандастар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Жағажай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Көксай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Көлсай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Мереке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М. Сералин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Нұрлыжол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Х. Болғанбаев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Қаражал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Құрылысшылар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Өркениет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Алтыбақан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Аманат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Манатау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Атақоныс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Жаңатұрмыс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Кеңжайлау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Көксу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Шапағат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тұрғын алабы, Алакөл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тұрғын алабы, Асқартау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тұрғын алабы, Бақанас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тұрғын алабы, Бастау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тұрғын алабы, Бақты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Атамұра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Б. Серікбаев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Балуан Шолақ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Бастөбе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Бәйшешек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Г. Игишев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Көкжелек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Көкарал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М. Шоқай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С. Марков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Шалкөде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Шарбақты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Қапал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тұрғын алабы, Айгөлек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тұрғын алабы, Сарыжазық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Алпамыс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Арасан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Белжайлау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Г. Алиев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Жерек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Зеңгір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Романтиктер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Саргүл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Современниктер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Тенгиз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Үлкен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В. Шукшин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тұрғын алабы, Қызылой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Іле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Ақарыс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Бекарыс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Бурабай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Бұқтырма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Ғ. Мұстафин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Еділ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Ертіс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Есіл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Жайық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Жанарыс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Жаркент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Лепсі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Сілеті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Шу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Ырғыз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Қаратал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Қобыланды батыр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Қозыбасы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Ү. Субханбердина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Айнакөл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Аршын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Арғанаты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Арқайым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Ақсу-Аюлы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Ақыртас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Бірімжановтар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Балбырауын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Балталы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Балқантау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Баянтау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Бағаналы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Берен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Бесбалық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Бесшалқар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Бозторғай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Бұлбұл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Бөрілі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Дауылпаз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Еділ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Енесай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Ер Көкше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Ер Тарғын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Ер Қосай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Жалаңтөс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Жанкент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Жаңаарқа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Оңтүстік-Шығыс тұрғын алабы (оң жағы), Зеренді көшесі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Кеген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Кеңгір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М. Төлебаев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Майдақоңыр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Майқайың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Марқакөл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Масаты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Мойынты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Мәшһүр Жүсіп Көпейұлы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Н. Ахметбеков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Обаған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Орхон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Отыкен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Ошақты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Сарыкөл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Сарын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Сарқан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Сырымбет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Сұлутөбе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Тайқазан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Талғар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Таскескен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Түлкібас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Шертер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Қалба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Қарасаз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Қаратал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Қарқабат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Қобыз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Қордай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Қоңыраулы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Құмкент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Құндызды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Өзбекәлі Жәнібек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шағын ауданы, Ғ. Мұстафин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шағын ауданы, Ғ. Мүсірепов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шағын ауданы, Қ. Рысқұлбеков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шағын ауданы, күйші Дина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Жансүгірұлы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Пушкин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Петров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Алтынқұм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Амман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Тоқпанов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Байтұрсынұлы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Мұстафин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ДЭУ-3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Жирентаев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Панфилов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Рысқұлбеков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Әзірбаев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Мәметова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Мақтұмқұлы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Төлебаев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Мұхамед-Хайдар Дулати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Қожанұлы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Жүргенов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Шарль де Голль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Қалдаяқов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Жалайыри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Сәтбаев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Аманжолов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Үшқиян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А211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А374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 107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 135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 38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А347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А135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 174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 179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 44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қазақ ауылы тұрғын алабы (Оңтүстік-Шығыс тұрғын алабының оң жағы), № 89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 1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 2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 3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 5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 6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А246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 249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А255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тұрғын алабы, А354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тұрғын алабы, № 178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 117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 193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 32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 41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 87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 89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 9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135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173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187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189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196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198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226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23-14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23-15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23-16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23-2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23-30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23-7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23-8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237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 көше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А123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А128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А139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А292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А334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А348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А349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А409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А419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А460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А461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А462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А463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А464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А465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А466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А467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А468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А470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А471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А472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А473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А474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А475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А476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А477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А478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А479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А523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А528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А530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А531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А539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А559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А562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А564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А85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А87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А89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А92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А94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А96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А98 көшесі (жобалық атауы)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Ақ-бұлақ-2 тұрғын алабы, Бағлан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Ақ-бұлақ-2 тұрғын алабы, Сарыкеңгір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Ақ-бұлақ-2 тұрғын алабы, Сарқырама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Ақ-бұлақ-2 тұрғын алабы, Талды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Ақ-бұлақ-2 тұрғын алабы, Тоқырауын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Ақ-бұлақ-2 тұрғын алабы, Әлқисса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Ақ-бұлақ-3 тұрғын алабы, Тасшоқы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Ақ-бұлақ-3 тұрғын алабы, Тесіктас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 Қобда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Ашутас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Егінді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Жылыбұлақ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Көкжиде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Майбалық қысқа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Майлыкент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Сүткент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Қарқара қысқа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тұрғын алабы, Ұлан қысқа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Күншуақ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Ойтоған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Шашу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Қосалқа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Қараөткел қазақ ауылы, Қосбасар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тұрғын алабы, Көкіл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тұрғын алабы, Мерген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тұрғын алабы, Қызылтас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Жігер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 Наурызым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Аламан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Дегелең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Дегерес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(сол жағы), Тұлпар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Алмалы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Алқоңыр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Арал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Арқат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Ақберен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Ақкөл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Ақсұңқар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Ақтоған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Ақшатау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Бозінген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Бозшолақ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Жайдарман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Жаңаөзен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Келес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Кемел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Кертолғау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Керуен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Күншуақ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Кәусар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Көкорай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Көкпар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Мерей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Мұғалжар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Нұрлы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Сайрам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Сартау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Сарыағаш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Саян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Сүтбұлақ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Тарлан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Теміртау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Шабыт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Шаттық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Шырайлы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Шыңырау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Қоныраулы көшесі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Қызан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Қызылкөл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тұрғын алабы (оң жағы), Қызылқұм орамы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 өтпе жол</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 өтпе жол</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 өтпе жол</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даңғылы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 даңғылы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даңғылы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Қошқарбаев даңғылы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даңғылы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Құдайбердіұлы даңғылы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 тас жолы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"Автокомбинат"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"Ақмоламелиорация" АҚ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"АТК-5"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"АТП-1" (Икарус)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роща"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сад"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"Водолей"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"ВРЗ-1"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"Газовик"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"Гидростроитель"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"Домостроитель"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(ДЗУ-203)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(ДЗУ-207)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"Евразия"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"Журавушка"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(ВРЗ-2)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(МК-13)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дол"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остров"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"Землеустроитель"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"Икарус"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"Қыпшақ"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 бағбандардың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депо"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"Маман-специалист"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"Мелиоратор"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"Мичурино-1"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"Муза"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"Облводстрой"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"Облсвязьстрой"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"Облсвязьстрой №10"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"Облсельстрой"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"Пионер-1"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"Пионер-2"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"Полиграфист"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"Почтовик"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"Проектировщик-1"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"Проектировщик-2"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"РПБ"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"РПБ-1"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"Садовод-3"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"Силикатчик"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 "Казэлеватормонтаж"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"Снабженец"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СМП"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"СМП-667"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ЦТС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"Таксист"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"Тяжстрой"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"Ударник"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"Фламинго"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бағбандық ұжымы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"Целинник" бағбандық қоғамы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 2"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"Целиноградстроймонтаж"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"Целинсельмаш"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"Целинсельмаш-2"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"ЦТЭЦ-2" бағбандық серіктестігі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"Щебсклад"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"Щебсклад"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"Экспресс-2"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"Электрик-12"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"Электрик-2"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"Энергетик-50"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"Энергоучасток"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"Энергоучасток-1"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"Энергоучасток-2"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"Яблочко" саяжай учаскелері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"Ягодка" саяжай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"Вторчермет"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"Дзержинец"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"Домостроитель"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"Дорожник-1"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141-160"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190А"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"Квартал-157"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"Квартал-179а"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"Квартал-191"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"Квартал-197-198"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"Квартал-218"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"Космос"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 Сая"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"Молодежный"-2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"Новатор-2"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"Прогресс-2"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"Самал" гараж кооперативі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гараж коопеоративі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(Территория-1)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(Территория-2)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(Территория-3)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"Столичный"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"Фаэтон"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"Эксперментальный"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"Энергетик-2" гараж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жеке гараждар меншік иелерінің тұтынушылар кооперативі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2019 жылғы 18 қаңтардағы</w:t>
            </w:r>
            <w:r>
              <w:br/>
            </w:r>
            <w:r>
              <w:rPr>
                <w:rFonts w:ascii="Times New Roman"/>
                <w:b w:val="false"/>
                <w:i w:val="false"/>
                <w:color w:val="000000"/>
                <w:sz w:val="20"/>
              </w:rPr>
              <w:t>№ 510-69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Астана қаласы "Байқоңыр" ауданы бойынша 2019 жылға арналған аймаққа бөлу коэффициенті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8"/>
        <w:gridCol w:w="6295"/>
        <w:gridCol w:w="2607"/>
      </w:tblGrid>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Гоголя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Чехоев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Хачатурян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Дунаевский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шағын ауданы, А. Бараев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Бараев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шағын ауданы, Ж. Ташенов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Ташенов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шағын ауданы, Таха Хусейн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Таха Хусейн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шағын ауданы, А. Кравцов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шағын ауданы, А. Кравцов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Кравцов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Тархан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шағын ауданы, Ж. Тархан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Жүнісов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Сабыр Рақымов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Жангелдин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Омаров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Жиенқұлова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Лермонтов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қайғы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Әлімжанов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Айнатас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Ағадыр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Ақбидай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Ақжелкен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Ақжол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Ақсай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Ақшағыл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Балықты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Бектау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Бестөбе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Жасыл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Жаңажол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Игілік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Кентау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Кеншілер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Кеңшағыл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Киелісай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К. Кемеңгерұлы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Құланөтпес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Құсмұрын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Көксеңгір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Майтөбе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 Матросов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Маятас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тұрғын алабы, Мыңжылқы көшесі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Мұнайшылар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Ойыл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Ордабасы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С613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Сартүбек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Саржайлау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Сарыөзен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Сарықұм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П. Семенов-Тянь-Шанский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Сусамыр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С. Әліұлы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Тайбурыл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Талғар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Тарбағатай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Тасқұдық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Т. Шонанұлы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Төңкеріс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Шаңтөбе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Шардара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Шет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Шиелі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Ынталы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Ынтымақ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Қамысты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Үстірт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Үшқоңыр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Өзен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Өндіріс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Ақсеңгір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Шолохов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Досмұхамедұлы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Пушкин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Алтынқұм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Сәдуақасов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Вишневский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Вячеславский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Красноярская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Луи Пастер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Иманбаева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 Қараш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Ғабдуллин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Сембинов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газеті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Бейсекбаев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Брусиловский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Жұбанов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Янушкевич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Громова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Циолковский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85көше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191 көше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C315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C357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C358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C366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C379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А304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А357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А369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А380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А365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А370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А458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А484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А553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С318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С322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С329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С330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С331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С336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С337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С345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С349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С350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С351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С353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С354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С355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С356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С359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С360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С364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С368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С371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С372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С373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С374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С383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С385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С619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С622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С632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С732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С735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С742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С745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С752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С782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С785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С789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С790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С829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С841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С843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С844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С846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С847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С848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С849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С860 көшесі (жобалық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Ақсу-Жабағылы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Мурадели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Ташенов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Ақкент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Күлтегін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Күлтөбе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Аршалы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Ақпан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Балтакөл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Бейнеу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Бестау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Гүлдала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Гүлзар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Елек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Жазық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Жетісай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Кербұлақ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Көктамыр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Көктөбе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Көкшетау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Мойнақ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Найзатас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Сандықтас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Сарыадыр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Талас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Теңіз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Шаған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Ырыс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Қайрақты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Қарағайлы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Қатаркөл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Қостанай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Қызылжар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Құрақты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Қыранқия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Училищный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Ломоносов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Перов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Кулибин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Радищев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Макаренко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Чичерин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Мырзашөл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Фестивальный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Дубинин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Изобильный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Громова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Морозов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Чайковский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Одесса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Лихачев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Циолковский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Гастелло қысқа көшесі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өтпе жол</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 36 өтпе жол</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 өтпе жол</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 өтпе жол</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 өтпе жол</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 өтпе жол</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 өтпе жол</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 тұйығы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Ақпан тұйығы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Теректі тұйығы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тұрғын алабы, Автоматика орамы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"Кояндинский" саяжай кооперативі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саяжай кооперативі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жеке гараждар меншік иелерінің тұтынушылар кооперативі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2019 жылғы 18 қаңтардағы</w:t>
            </w:r>
            <w:r>
              <w:br/>
            </w:r>
            <w:r>
              <w:rPr>
                <w:rFonts w:ascii="Times New Roman"/>
                <w:b w:val="false"/>
                <w:i w:val="false"/>
                <w:color w:val="000000"/>
                <w:sz w:val="20"/>
              </w:rPr>
              <w:t>№ 510-69 қаулысына</w:t>
            </w:r>
            <w:r>
              <w:br/>
            </w:r>
            <w:r>
              <w:rPr>
                <w:rFonts w:ascii="Times New Roman"/>
                <w:b w:val="false"/>
                <w:i w:val="false"/>
                <w:color w:val="000000"/>
                <w:sz w:val="20"/>
              </w:rPr>
              <w:t>3-қосымша</w:t>
            </w:r>
          </w:p>
        </w:tc>
      </w:tr>
    </w:tbl>
    <w:bookmarkStart w:name="z11" w:id="7"/>
    <w:p>
      <w:pPr>
        <w:spacing w:after="0"/>
        <w:ind w:left="0"/>
        <w:jc w:val="left"/>
      </w:pPr>
      <w:r>
        <w:rPr>
          <w:rFonts w:ascii="Times New Roman"/>
          <w:b/>
          <w:i w:val="false"/>
          <w:color w:val="000000"/>
        </w:rPr>
        <w:t xml:space="preserve"> Астана қаласы "Есіл" ауданы бойынша 2019 жылға арналған аймаққа бөлу коэффициенті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6866"/>
        <w:gridCol w:w="2359"/>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Октябрьдің 70 жылдығы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Ақниет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Ақселеу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Аққұм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Жиделі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Орал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Қаратөбе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Үшкөпір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Ұшқыштар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Айғыржал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академик Р. Сүлейменов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Алтын сақа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Асы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Ағанас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Ақдала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Ақжайлау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Ақсүйек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Ақтамберді жырау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Ақши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Байзақ датқа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Байғозы батыра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Басықара батыра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Батыр Баян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Бекет ата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Б. Саттарханов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Белқарағай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Беғазы-Дәндібай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Бойтұмар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Ботақара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Домбауыл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Доспамбет жырау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Ер Төстік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Есет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Жайлаукөл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Жантай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Жанқожа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Жасыбай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Ж. Шаяхметов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Зеңгі баба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Исатай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Кейкі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Кеңсай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Киікті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Латиф Хамиди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Малайсары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Махамбет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Миялы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Мұрын жырау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Мұхамет-Салық Бабажанов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Мәди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Наурызбай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Н. Байғанин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Ойсылқара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Омбы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Ордатау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Оспан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Салбурын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С. Ерубаев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Сексек ата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С. Сәдуақасов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Сыпатай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Сыпыра жырау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Сырым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Таукент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Текес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У. Танашев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Шалкиіз жырау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Шопан ата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Қазтуған жырау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Қамбар ата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Қапшағай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Қаракемер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Қармақшы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Қастек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Қожаберген жырау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Қозыкөш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Құмжарған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Үкілі Ыбырай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Үмбетей жырау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Ә. Қастеев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Ә. Қашаубаев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Айман-Шолпан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Айша бибі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Айғаным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Ақбаян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Ақжүніс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Ақын Сара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Баян сұлу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Домалақ ана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Жұбан ана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Лесная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Мәриям Жагорқызы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Тұмар ханым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Қарашаш ана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Қыз Жібек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Ұлбике ақын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Ұмай ана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Октябрьдің 70 жылдығы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Айнабұлақ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Арнасай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Беласар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Новый Аэропорт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Сарытоғай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Үшкөпір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 Ақжан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 Ақкемер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 Аңырақай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 Жайсан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 Мұғалжар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 Қоңырөлең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3 микрорайон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Адырна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Айтаңсық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А. Княгинин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Алпамыс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Ә. Марғұлан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Арай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Балауса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Босаға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Весенняя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Е. Тайбеков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Ж. Шарденов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Жекебатыр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Жиембет жырау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Ж. Шанин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Р. Зорге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Қараөткел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Көктем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Космонавтар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Көшек батыр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Маржансу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Мереке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Меркі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Мирная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Н. Митченко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М. Мақатаев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Наркескен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Н. Хлудов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Н. Оңдасынов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Родниковая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С. Меңдешев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С. Мұқанов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Темірқазық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Тобылғысай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Толағай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"Нормандия-Неман" Эскадрильясы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Қалқаман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Қ. Ерімбет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Қ. Тұрысов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Қатаркөл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Құлагер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Құлынды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Құмбел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Ә. Ермеков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Арна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Атырау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Аягөз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Ақкербез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Бозарал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Гауһартас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Ерейментау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Жылой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Имантау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Күреңбел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Сұлутөр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Таңбалытас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Телқоңыр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Шарбақкөл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Қазанат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Құсни, Қорлан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Жәмеңке абыз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Нияз би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Р. Есімжанова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Үркер шағын ауданы, Ұзақ батыр көшесі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Омаров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Бөкейхан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Будапешт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Бұкар жырау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Шашкин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Мұхамедханов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 Жәнібек хандар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Нагорная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Сығанақ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Қожанұлы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Рысқұлов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Ханшайым Сүйінбике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Хусейн бен Талал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Өмірзақова көшесі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 24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тұрғын алабы, № 3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172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201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202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250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27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31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36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39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40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43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47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48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52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68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77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Е147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Е185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Е202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Е254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Е506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Е514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Е575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Е576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Е577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Е578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Е579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Е580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Е582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Е583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Е584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Е585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Е586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Е587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Е588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Е589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Е590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Е591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Е593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Е594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Е601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Е611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Е612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Е613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Е614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Е615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Е616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Е617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Е618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Е619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Е630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Е631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Е632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Е633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Е634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Е635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Е638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Е717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Е722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Е723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Е794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Е800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Е804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Е805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Е806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Е807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Е808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Е816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Е879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Е250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 26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 Е540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 78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 86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 201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 202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 205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 213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 25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Е608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Е609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Е610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22-1көше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22-2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22-3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22-5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 көше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Е118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Е138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Е150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Е152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Е178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Е182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Е251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Е308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Е314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Е319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Е321 көшесі (жобалық атауы)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Е324 көшесі (жобалық атауық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Е325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Е344 көшесі (жобалық атауы)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Е346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Е351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Е356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Е357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Е369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Е376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Е382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Е388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Е390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Е394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Е401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Е402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Е404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Е409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Е418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Е426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Е429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Е430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Е435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Е444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Е445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Е446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Е449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Е452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Е453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Е458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Е460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Е472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Е473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Е474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Е475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Е476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Е477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Е478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Е479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Е480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Е481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Е482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Е483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Е486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Е488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Е489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Е490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Е491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Е492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Е495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Е496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Е497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Е51көшесі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Е517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Е518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Е522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Е535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Е538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Е542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Е546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Е565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Е587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Е589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Е604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Е605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Е606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Е607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Е629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Е649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Е652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Е653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Е654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Е656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Е657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Е658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Е659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Е669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Е679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Е680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Е681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Е682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Е683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Е684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Е685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Е686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Е687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Е688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Е689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Е710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Е711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Е712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Е713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Е714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Е715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Е716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Е717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Е718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Е719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Е720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Е721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Е722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Е723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Е724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Е725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Е726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Е727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Е728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Е729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Е730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Е731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Е732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Е733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Е734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Е735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Е736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Е737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Е738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Е739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Е749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Е750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Е751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Е752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Е753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Е754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Е755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Е756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Е757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Е758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Е759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Е760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Е765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Е768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Е781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Е792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Е809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Е810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Е865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Е866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Е867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Е868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Е871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Е872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Е103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Е233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Е235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Е236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Е238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Е239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Е240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Е241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Е247 көшесі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 № 250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Ләйлі-Мәжнүн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Қалқаман-Мамыр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Қорған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тұрғын алабы, Ұлпан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Е620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Е621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Е622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Е623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Е624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Е625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Е626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Е627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тұрғын алабы, Мырзашөл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 Бурылтай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 Желмая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Жауқазын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Жусан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тұрғын алабы, Қалампыр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Ақжелең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Ақшоқы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Манкент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Машат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шағын ауданы, Мәртөбе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 204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 206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 207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шағын ауданы, № 208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218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219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220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221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222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223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225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248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Ақжелен орамы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Е217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Е227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Е228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Е229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Е231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Е238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Е240 орам (жобалық атауы)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даңғылы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даңғылы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Астана-Киевка-Теміртау тас жолы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Астана-Қорғалжын тас жолы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тас жолы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тас жолы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"Целинтрансстрой" АҚ 13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 парк 2"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АТП-4"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"Автопарк-1"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"АТП-1"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"АТП-2"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"АТП-4"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"АТП-4 Автомобилист-1"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"АТЭП-4"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войны"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"Вишенка" бағбандық,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кентінен шығысқа қарай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"ВРЗ-3"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аппаратурасы"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"Газпром"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"Гидростроитель"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ДЭУ-207"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ДЭУ-3"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УпрДор-44"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бағбандық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"Дружба-2" бағбандардың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"Железнодорожник-1"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"Железнодорожник-2"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аппаратурасы зауыты"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 Нест Оборуд"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"ЗГА"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поляна"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"Зеленая поляна"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"Зеленая поляна"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"Земледелец"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Киров атындағы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"Искатель"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"Каздорпроект" бағбандық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"Калинка"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"КДСМК"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"Керамик-2" бағбандық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"Мичурино-1"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"Насосник"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 Союзцелингаз"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 СМП-49"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"Полет" саяжай учаскелері меншік иелерінің тұтынушылар кооперативі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"Приборист" бағбандық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"Природа-2"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"ПРЦ" бағбандық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"ПРЦ" (приводной радиоцентр) бағбандар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"Рыбка"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"Рябинушка" бағбандық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"Северянка"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"СМП-49"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"Соловушка"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ЦЭМС-1"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"СУ-203"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"Текстильщик-2"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"Труд-2"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"Труд-59"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"Тяжстрой-Искатель"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"Уралочка"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"Учитель-2"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"Целинтрансстрой"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"Целинтяжстрой"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"Целинтяжстрой №95"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АТП-1" бағбандық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"Черемушки-1" бағбандық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"Черемушки-2"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"Черемушки-2 ЖБК-1"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саяжай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саяжай учаскелері меншік иелерінің тұтынушылар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ПМК Союзцелингаз" бағбандық серіктестігі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гараж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гараж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гараж кооперативі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6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гараж қоғамы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2019 жылғы 18 қаңтардағы</w:t>
            </w:r>
            <w:r>
              <w:br/>
            </w:r>
            <w:r>
              <w:rPr>
                <w:rFonts w:ascii="Times New Roman"/>
                <w:b w:val="false"/>
                <w:i w:val="false"/>
                <w:color w:val="000000"/>
                <w:sz w:val="20"/>
              </w:rPr>
              <w:t>№ 510-69 қаулысына</w:t>
            </w:r>
            <w:r>
              <w:br/>
            </w:r>
            <w:r>
              <w:rPr>
                <w:rFonts w:ascii="Times New Roman"/>
                <w:b w:val="false"/>
                <w:i w:val="false"/>
                <w:color w:val="000000"/>
                <w:sz w:val="20"/>
              </w:rPr>
              <w:t>4-қосымша</w:t>
            </w:r>
          </w:p>
        </w:tc>
      </w:tr>
    </w:tbl>
    <w:bookmarkStart w:name="z13" w:id="8"/>
    <w:p>
      <w:pPr>
        <w:spacing w:after="0"/>
        <w:ind w:left="0"/>
        <w:jc w:val="left"/>
      </w:pPr>
      <w:r>
        <w:rPr>
          <w:rFonts w:ascii="Times New Roman"/>
          <w:b/>
          <w:i w:val="false"/>
          <w:color w:val="000000"/>
        </w:rPr>
        <w:t xml:space="preserve"> Астана қаласы "Сарыарқа" ауданы бойынша 2019 жылға арналған аймаққа бөлу коэффициенті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7482"/>
        <w:gridCol w:w="2092"/>
      </w:tblGrid>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Абайдың 150 жылдығы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Айдарлы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Айыртау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Аққорған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Ақмола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Алмалық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Амантоғай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Ардагерлер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Арқалық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Ақжарық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Ақсу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Ақсуат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Ақтау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Ақтолқын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Ақтөбе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Ақыт Үлімжіұлы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Базарлық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Байқоңыр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Баршын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Бақтыбай ақын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Береке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Бесағаш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Болашақ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Бостандық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Көктал тұрғын алабы, Д. Бабатайұлы көшесі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Естай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Еңлік-Кебек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Жаңаконыс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Жаркайың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Жаяу Мұса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Жезді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Жетысу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Зайсан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Қайыңды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Кербезқыз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Кеңдала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Қима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Көктал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Талас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Қарасу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Сарыөзен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Қызбел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Көкжиек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Майлықожа ақын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Маятас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Мойылды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Моншақты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Мыңжылқы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Мұрат Мөңкеұлы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Нарын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Наурыз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Ордабасы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Өркен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Орынбай ақын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Сарыағаш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Саумалкөл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Сонар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Сұлукөл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Сүйінбай ақын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Тарбағатай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Тастақ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Таңжарық Жолдыұлы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Г. Титов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Торғай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Шаңтөбе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Шортанбай ақын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Шыңғыстау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Шұғыла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Шөже ақын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Қайнар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Құланөтпес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Құлтума ақын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Құсмұрын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Ұлытау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Есенберлин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Абат-Байтақ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Жанбосынұлы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Мәмбетов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Тұрлыбаев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Айпара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Затаевич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Алтынемел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Кенжин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Ашхабад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сері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Ақбұғы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Ақбөкен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Бозбиік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Ерзакович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Бұланты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Бартольд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Радлов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Алматы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Гагарин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Герцен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Гете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Потанин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Грязнов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Дәулеткерей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Жароков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Ақпаев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Сейдалин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Жуков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Құтпанов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батыр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Карбышев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Қарталы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Күмісбеков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Керегетас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Киров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Колхозная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Косыгин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Кемеңгерұлы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Байсейітова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Жәлел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Мусоргский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Тынышбаев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Мұзтау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Найзақара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Ойжайлау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Орлыкөл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Оқжетпес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Павлов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 коммунасы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Алматы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Дүйсенбаев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Репин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Свердлов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Серов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Разин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Кубрин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Суворов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Суриков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Мұхамеджанов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Сүйінбай ақын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Бигелдинов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Тамшалы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Шевченко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Тәттімбет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Тоқтаров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Узкая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Шубин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Фахд Бен Абдул Азиз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Ғаббасов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Хмельницкий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Челюскинцев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Чехов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Чехоев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Бейсекова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Шевченко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Қосшығұлұлы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Бөкеев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Щорс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Дүкенұлы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 Қараш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Қашаған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Қызылкеніш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Ділманов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Диваев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Жангелдин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Молдағұлова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ата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12-1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12-104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12-121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12-23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12-29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12-87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12-89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12-91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12-95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147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148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 20-4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С190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С191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С192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С625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С628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12-3көше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12-31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12-39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126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167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187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189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191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20-40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216 көше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С189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С310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С319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С333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С352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С361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С362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С409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С410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С411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С412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С770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С771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С772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С773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С774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С775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С776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С777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С778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С779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С784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С791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С792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С793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С794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С795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С796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С797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С798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С799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С800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С801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С802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С803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С804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С805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С806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С807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С808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С809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С861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С862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С863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С864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С865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С866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С867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С868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С869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С870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С871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С872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С873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С874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С875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С876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С877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С316 көшесі (жобалық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Алдаспан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Аушадияр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Ақтүбек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Аққайың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Бастаңғы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Береке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Бестөре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Бидайык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Бытығай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Бәсіре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Ю. Гагарин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Дайрабай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Жаркөл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Жұмбақтас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Изенді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Келешек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Көктөбе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Күршім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Нұра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Перне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Сырғалы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Сұлама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Сәйгүлік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Тайтөбе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Талас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Шамшырақ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Шымбұлақ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алабы, Әсемқоңыр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Степан Разин 2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Төлеубаева 2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Арақарағай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Арқат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Асаукөк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Байынқол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Беляков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Бесшатыр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Алматы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Төлеубаев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Жезкиік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Желдірме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Загородный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Карбышев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Қарталы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Көктомар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Крылов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Байсейітова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Төлеубаев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Маралсай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Мартылоги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Оғыланды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Алматы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Разин № 1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Сандықтас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Саққорған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Сұлутал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Тасбұлақ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Чехов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Шерқала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Шыршық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Шыңтас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Қамажай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Қамқалы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Қаражорға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Қырат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Қырыққыз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Құмсуат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Құрақты қысқа көшесі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орамы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даңғылы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даңғылы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даңғылы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Тілендиев даңғылы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даңғылы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даңғылы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өтпе жол</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өтпе жол</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өтпе жол</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Дунаевский өтпе жолы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Сеченов тұйығы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тұйығы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"Автолюбитель"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 2"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"Дорожник-32"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"Дружба-2"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саяжай учаскелері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ВРЗ-2 саяжай учаскелері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роща-1" саяжай учаскелері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роща-2" саяжай учаскелері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"С.Киров атындағы"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"КДСМК"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"КЖБИ-56"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депо" саяжай учаскелері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"Луч-2"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саяжай учаскелері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"Машиносторитель" саяжай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"Москвич"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"Мясокомбинат"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"Олимпиада-80"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"Полянка"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"Рыбка"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"Садовод-3" саяжай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саяжай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"Симер" саяжай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"Союзцелингаз"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"Станционник" саяжай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СМП-209" бағбандар қоғамы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Спецстрой" саяжай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"СУ-203" саяжай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"Тополек"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"Труд-59"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"Учитель-2"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"Целинтрансстрой" саяжай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"Экспресс-2" саяжай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"Энергоучасток" бағбандық серіктестігі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"Автолюбитель"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"Вагонник"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"Ветеран-2"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"Достык-1"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"Жигули"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"Запорожец"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гараж"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сарай"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109а"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"Квартал-100"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"Квартал-101"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"Квартал-102-103"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"Квартал-107"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"Квартал-110"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"Квартал-113"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"Квартал-119"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"Квартал-120"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"Квартал-122"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"Квартал-124"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"Квартал-125"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"Квартал-126"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"Квартал-126а"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"Квартал-127а"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"Квартал-128"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"Квартал-134"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"Квартал-134 Малыш"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"Квартал-135"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"Квартал-136"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"Квартал-137"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"Квартал-138"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"Квартал-138б"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"Квартал-139"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"Квартал-139а"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"Квартал-142"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"Квартал-69б"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"Квартал-69в"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"Квартал-72"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"Квартал-83"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"Квартал-94"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"Квартал-97"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"Квартал-97б"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"Квартал-98"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"Квартал-99"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"Луч-2"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"Малыш"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гараж қоғамы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"Малыш"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"Мостовик"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"Связист-1"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"Связист-2" гараж қоғамы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гараж қоғамы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"Тепловик"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Центральный-2"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"Целингражданпроект"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Железнодорожник"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жеке гараждар меншік иелерінің тұтынушылар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"Квартал-104"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"Квартал-105" гараж кооперативі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