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4267" w14:textId="bf94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2019 жылғы 24 қаңтардағы № 107-105 қаулысы. Астана қаласының Әділет департаментінде 2019 жылғы 29 қаңтарда № 1202 болып тіркелді. Күші жойылды - Нұр-Сұлтан қаласы әкімдігінің 2021 жылғы 23 сәуірдегі № 107-1402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23.04.2021 </w:t>
      </w:r>
      <w:r>
        <w:rPr>
          <w:rFonts w:ascii="Times New Roman"/>
          <w:b w:val="false"/>
          <w:i w:val="false"/>
          <w:color w:val="ff0000"/>
          <w:sz w:val="28"/>
        </w:rPr>
        <w:t>№ 107-1402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2007 жылғы 27 шілдедегі Қазақстан Республикасы Заңының 6-бабы 3-тармағының </w:t>
      </w:r>
      <w:r>
        <w:rPr>
          <w:rFonts w:ascii="Times New Roman"/>
          <w:b w:val="false"/>
          <w:i w:val="false"/>
          <w:color w:val="000000"/>
          <w:sz w:val="28"/>
        </w:rPr>
        <w:t>7-1) тармақшасына</w:t>
      </w:r>
      <w:r>
        <w:rPr>
          <w:rFonts w:ascii="Times New Roman"/>
          <w:b w:val="false"/>
          <w:i w:val="false"/>
          <w:color w:val="000000"/>
          <w:sz w:val="28"/>
        </w:rPr>
        <w:t xml:space="preserve"> және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мектепке дейінгі ұйымдарында мектепке дейінгі тәрбие мен оқытуға мемлекеттік білім беру тапсырысы, ата-ана төлемақысының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24 қаңтардағы</w:t>
            </w:r>
            <w:r>
              <w:br/>
            </w:r>
            <w:r>
              <w:rPr>
                <w:rFonts w:ascii="Times New Roman"/>
                <w:b w:val="false"/>
                <w:i w:val="false"/>
                <w:color w:val="000000"/>
                <w:sz w:val="20"/>
              </w:rPr>
              <w:t>№ 107-105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қаласының мектепке дейінгі ұйымдарында мектепке дейінгі тәрбие мен оқытуға мемлекеттік білім беру тапсырысын,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493"/>
        <w:gridCol w:w="1493"/>
        <w:gridCol w:w="1239"/>
        <w:gridCol w:w="1493"/>
        <w:gridCol w:w="1493"/>
        <w:gridCol w:w="1494"/>
        <w:gridCol w:w="1500"/>
        <w:gridCol w:w="1502"/>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мектепке дейінгі ұйымдарындағы мектепке дейінгі тәрбие мен оқытуға мемлекеттік білім беру тапсырысы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бір айға ата-ана төлемақысының мөлшері (теңге) (арнайы мектепке дейінгі ұйымдар мен түзету топтарын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тәрбиеленушіге жұмсалатын шығыстардың орташа құнының бір айдағы мөлшері (теңге)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мектепке дейінгі ұйым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 жанындағы мектепке дейінгі шағын орталық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жалпы дамыту топтары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түзету топтары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 жанындағы мектепке дейінгі шағын орталық</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мектепке дейінгі ұйым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