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f0bc1" w14:textId="3ff0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бойынша әлеуметтік маңызы бар қатынастардың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2019 жылғы 10 сәуірдегі № 6С-31-7 шешімі. Ақмола облысының Әділет департаментінде 2019 жылғы 12 сәуірде № 7128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көлігі туралы" 2003 жылғы 4 шілдедегі Қазақстан Республикасы Заңының 14-бабы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бойынша әлеуметтік маңызы бар қатынастардың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О.Құрымбаев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Д.Нұрмолдин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"Ақмола облысының жолаушылар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көлігі және автомобиль жолдары басқармасы"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6С-31-7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бойынша әлеуметтік маңызы бар қатынастардың 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редакцияда- Ақмола облыстық мәслихатының 19.03.2020 </w:t>
      </w:r>
      <w:r>
        <w:rPr>
          <w:rFonts w:ascii="Times New Roman"/>
          <w:b w:val="false"/>
          <w:i w:val="false"/>
          <w:color w:val="ff0000"/>
          <w:sz w:val="28"/>
        </w:rPr>
        <w:t>№ 6С-41-6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шешімімен; өзгеріс енгізілді - Ақмола облыстық мәслихатының 17.08.2020 </w:t>
      </w:r>
      <w:r>
        <w:rPr>
          <w:rFonts w:ascii="Times New Roman"/>
          <w:b w:val="false"/>
          <w:i w:val="false"/>
          <w:color w:val="ff0000"/>
          <w:sz w:val="28"/>
        </w:rPr>
        <w:t>№ 6С-47-4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енгізіледі); 05.11.2021 </w:t>
      </w:r>
      <w:r>
        <w:rPr>
          <w:rFonts w:ascii="Times New Roman"/>
          <w:b w:val="false"/>
          <w:i w:val="false"/>
          <w:color w:val="ff0000"/>
          <w:sz w:val="28"/>
        </w:rPr>
        <w:t>№ 7С-10-6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енгізіледі); 17.06.2022 № 7С-18-4 (алғашқы ресми жарияланған күнінен кейін он күнтізбелік күн өткен соң қолданысқа енгізіледі); 11.04.2023 </w:t>
      </w:r>
      <w:r>
        <w:rPr>
          <w:rFonts w:ascii="Times New Roman"/>
          <w:b w:val="false"/>
          <w:i w:val="false"/>
          <w:color w:val="ff0000"/>
          <w:sz w:val="28"/>
        </w:rPr>
        <w:t>№ 8С-2-8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енгізіледі); 22.11.2023 </w:t>
      </w:r>
      <w:r>
        <w:rPr>
          <w:rFonts w:ascii="Times New Roman"/>
          <w:b w:val="false"/>
          <w:i w:val="false"/>
          <w:color w:val="ff0000"/>
          <w:sz w:val="28"/>
        </w:rPr>
        <w:t>№ 8С-6-5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нөмірі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Қатынастың түрі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қаласының № 1 маршруты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қаласының № 2 маршруты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қаласының № 3 маршруты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"Ақкөл – Мало-Александровка"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"Ақкөл – Наумовка"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маңындағы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№ 1 маршруты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№ 3 маршруты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№ 6 маршруты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"Зеренді –Тройцкое"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"Зеренді – Исаковка"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"Өзен – Зеренді"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"Зеренді – Игілік"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"Зеренді – Молодежное"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ауылының № 1 маршруты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"Васильковка – Елікті"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ауданішілік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қаласының № 1 маршруты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қаласының № 2 маршруты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қаласының № 3 маршруты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қаласының № 5 маршруты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"Тасты – Талды – Державинск"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"Державинск – Құмсуат"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"Бірсуат – Державинск"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"Костычево – Державинск"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Деравинск қаласының № 1 маршруты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– Дамса – Степное"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маңындағы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"Бозайғыр – Шортанды – Пригородное"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– Жолымбет"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– Научный"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 А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37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қаласының № 1 маршруты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қаласының № 2 маршруты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"Олжабай – Еркіншілік – Тайбай – Ерейментау"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"Новомарковка – Ақмырза –Ерейментау"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"Степняк – Үлгі"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"Степняк – Аңғал Батыр"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"Степняк – Мамай"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"Степняк – Қаратал"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"Степняк – Уәлихан"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№ 1 маршруты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№ 4 маршруты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№ 5 маршруты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№ 6 маршруты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№ 7 маршруты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№ 9 маршруты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№ 21 маршруты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маңындағы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№ 22 маршруты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маңындағы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№ 26 маршруты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маңындағы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маңындағы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маңындағы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маңындағы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қалааралық)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"Көкшетау – Есіл"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 – Жақсы – Державинск"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 - Еңбекшілдер"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 – Ұлан – Мәдениет"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 – Астраханка"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 – Степняк"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"Степногорск – Ақкөл"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№ 1 маршруты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