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00e438" w14:textId="800e43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"Ауылшаруашылық өнімін тереңдете өңдеп өндіруі үшін сатып алынатын ауылшаруашылық өнімдерінің бірлігіне арналған субсидиялар нормативін бекіту туралы" Ақмола облысы әкімдігінің 2015 жылғы 30 наурыздағы № А-4/123 қаулысына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әкімдігінің 2019 жылғы 9 сәуірдегі № А-4/159 қаулысы. Ақмола облысының Әділет департаментінде 2019 жылғы 12 сәуірде № 7129 болып тіркелді. Күші жойылды - Ақмола облысы әкімдігінің 2021 жылғы 16 сәуірдегі № А-4/176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Ақмола облысы әкімдігінің 16.04.2021 </w:t>
      </w:r>
      <w:r>
        <w:rPr>
          <w:rFonts w:ascii="Times New Roman"/>
          <w:b w:val="false"/>
          <w:i w:val="false"/>
          <w:color w:val="ff0000"/>
          <w:sz w:val="28"/>
        </w:rPr>
        <w:t>№ А-4/176</w:t>
      </w:r>
      <w:r>
        <w:rPr>
          <w:rFonts w:ascii="Times New Roman"/>
          <w:b w:val="false"/>
          <w:i w:val="false"/>
          <w:color w:val="ff0000"/>
          <w:sz w:val="28"/>
        </w:rPr>
        <w:t xml:space="preserve"> (ресми жарияланған күнінен бастап қолданысқа енгізіледі)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"Өңдеуші кәсіпорындардың ауылшаруашылық өнімін тереңдете өңдеп өнім өндіруі үшін оны сатып алу шығындарын субсидиялау қағидаларын бекіту туралы" Қазақстан Республикасы Ауыл шаруашылығы министрінің 2014 жылғы 26 қарашадағы № 3-2/615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10087 болып тіркелген) сәйкес, Ақмола облысының әкімдігі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"Ауылшаруашылық өнімін тереңдете өңдеп өндіруі үшін сатып алынатын ауылшаруашылық өнімдерінің бірлігіне арналған субсидиялар нормативін бекіту туралы" Ақмола облысы әкімдігінің 2015 жылғы 30 наурыздағы № А-4/123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4784 болып тіркелген, 2015 жылғы 16 мамырда "Акмолинская правда", "Арқа ажары" газеттерінде жарияланған) келесі өзгеріс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жоғарыда аталған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аталған мәселеге жетекшілік ететін Ақмола облысы әкімінің орынбасарына жүктелсін.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Облыс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Е.Маржықпаев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9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А-4/159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30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А-4/123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Ауылшаруашылық өнімін тереңдете өңдеп өндіруі үшін сатып алынатын ауылшаруашылық өнімдерінің бірлігіне арналған субсидиялар нормативі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92"/>
        <w:gridCol w:w="3792"/>
        <w:gridCol w:w="4716"/>
      </w:tblGrid>
      <w:tr>
        <w:trPr>
          <w:trHeight w:val="30" w:hRule="atLeast"/>
        </w:trPr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 шаруашылығы өнімінің атауы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Тереңдете өңделген өнімдердің атауы </w:t>
            </w:r>
          </w:p>
        </w:tc>
        <w:tc>
          <w:tcPr>
            <w:tcW w:w="4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Субсидия нормативі, теңге/килограмм</w:t>
            </w:r>
          </w:p>
        </w:tc>
      </w:tr>
      <w:tr>
        <w:trPr>
          <w:trHeight w:val="30" w:hRule="atLeast"/>
        </w:trPr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Шикі сүт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 май</w:t>
            </w:r>
          </w:p>
        </w:tc>
        <w:tc>
          <w:tcPr>
            <w:tcW w:w="4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Шикі сүт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қатты ірімшік</w:t>
            </w:r>
          </w:p>
        </w:tc>
        <w:tc>
          <w:tcPr>
            <w:tcW w:w="4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