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37bc" w14:textId="d8c3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қалалары мен елді мекендерінің аумақтарын абаттандыру қағидаларын бекіту туралы" Ақмола облыстық мәслихатының 2017 жылғы 22 қарашадағы № 6С-16-7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2019 жылғы 21 маусымдағы № 6С-35-7 шешімі. Ақмола облысының Әділет департаментінде 2019 жылғы 28 маусымда № 7258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облысының қалалары мен елді мекендерінің аумақтарын абаттандыру қағидаларын бекіту туралы" Ақмола облыстық мәслихатының 2017 жылғы 22 қарашадағы № 6С-16-7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6204 болып тіркелген, 2017 жылғы 14 желтоқсанда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Ақмола облысының қалалары мен елді мекендерінің аумақтарын абаттандыру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Шағын аудандар мен орамдардың тұрғын үй аймақтары қолданыстағы заңнамаға сәйкес қоқыс контейнерлерін, кір кептіретін, демалатын, балалар ойнайтын, спортпен айналысатын, үй жануарларын серуендетуге арналған алаңдармен, автотұрақтармен, орынтұрақтармен, жасыл аймақтармен жабдықталады.".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А.Гусев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