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fed2a" w14:textId="cbfed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Целиноград ауданы Приреченский ауылдық округінің жерлерінің шекараларындағы Ақ үй бөгетінің су қорғау аймағы мен белдеуін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2019 жылғы 24 маусымдағы № А-7/294 қаулысы. Ақмола облысының Әділет департаментінде 2019 жылғы 1 шілдеде № 7262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Целиноград ауданы Приреченский ауылдық округінің жерлерінің шекараларындағы Ақ үй бөгетінің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Целиноград ауданы Приреченский ауылдық округінің жерлерінің шекараларындағы Ақ үй бөгетінің су қорғау аймағы мен белдеуін шаруашылыққа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А-7/294 қаулысына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Ақмола облысы Целиноград ауданы Приреченский ауылдық округінің</w:t>
      </w:r>
      <w:r>
        <w:br/>
      </w:r>
      <w:r>
        <w:rPr>
          <w:rFonts w:ascii="Times New Roman"/>
          <w:b/>
          <w:i w:val="false"/>
          <w:color w:val="000000"/>
        </w:rPr>
        <w:t>жерлерінің шекараларындағы Ақ үй бөгетінің су қорғау аймағы мен белдеуі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үй бөгеті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 Приреченский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А-7/294 қаулысына</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Ақмола облысы Целиноград ауданы Приреченский ауылдық округінің</w:t>
      </w:r>
      <w:r>
        <w:br/>
      </w:r>
      <w:r>
        <w:rPr>
          <w:rFonts w:ascii="Times New Roman"/>
          <w:b/>
          <w:i w:val="false"/>
          <w:color w:val="000000"/>
        </w:rPr>
        <w:t>жерлерінің шекараларындағы Ақ үй бөгетінің су қорғау аймағы</w:t>
      </w:r>
      <w:r>
        <w:br/>
      </w:r>
      <w:r>
        <w:rPr>
          <w:rFonts w:ascii="Times New Roman"/>
          <w:b/>
          <w:i w:val="false"/>
          <w:color w:val="000000"/>
        </w:rPr>
        <w:t>мен белдеуін шаруашылыққа пайдалану режимі</w:t>
      </w:r>
    </w:p>
    <w:bookmarkEnd w:id="5"/>
    <w:bookmarkStart w:name="z9" w:id="6"/>
    <w:p>
      <w:pPr>
        <w:spacing w:after="0"/>
        <w:ind w:left="0"/>
        <w:jc w:val="both"/>
      </w:pPr>
      <w:r>
        <w:rPr>
          <w:rFonts w:ascii="Times New Roman"/>
          <w:b w:val="false"/>
          <w:i w:val="false"/>
          <w:color w:val="000000"/>
          <w:sz w:val="28"/>
        </w:rPr>
        <w:t>
      1. Елдi мекендерде суды қорғау аймағының шекарасында су объектiсiнiң ластануы мен қоқыстануына жол бермейтiн пайдалану тәртiбi сақталуы тиіс.</w:t>
      </w:r>
    </w:p>
    <w:bookmarkEnd w:id="6"/>
    <w:bookmarkStart w:name="z10" w:id="7"/>
    <w:p>
      <w:pPr>
        <w:spacing w:after="0"/>
        <w:ind w:left="0"/>
        <w:jc w:val="both"/>
      </w:pPr>
      <w:r>
        <w:rPr>
          <w:rFonts w:ascii="Times New Roman"/>
          <w:b w:val="false"/>
          <w:i w:val="false"/>
          <w:color w:val="000000"/>
          <w:sz w:val="28"/>
        </w:rPr>
        <w:t>
      2. Су қорғау белдеулерінің шегінде:</w:t>
      </w:r>
    </w:p>
    <w:bookmarkEnd w:id="7"/>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тыңайтқыштардың барлық түрлерін қолдануға тыйым салынады.</w:t>
      </w:r>
    </w:p>
    <w:bookmarkStart w:name="z11" w:id="8"/>
    <w:p>
      <w:pPr>
        <w:spacing w:after="0"/>
        <w:ind w:left="0"/>
        <w:jc w:val="both"/>
      </w:pPr>
      <w:r>
        <w:rPr>
          <w:rFonts w:ascii="Times New Roman"/>
          <w:b w:val="false"/>
          <w:i w:val="false"/>
          <w:color w:val="000000"/>
          <w:sz w:val="28"/>
        </w:rPr>
        <w:t>
      3. Су қорғау аймақтарының шегінде:</w:t>
      </w:r>
    </w:p>
    <w:bookmarkEnd w:id="8"/>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 үсті және жер 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