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0237" w14:textId="e500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2019 жылғы 12 шілдедегі № А-7/316 қаулысы. Ақмола облысының Әділет департаментінде 2019 жылғы 22 шілдеде № 7286 болып тіркелді. Күші жойылды - Ақмола облысы әкімдігінің 2020 жылғы 21 ақпандағы № А-2/81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21.02.2020 </w:t>
      </w:r>
      <w:r>
        <w:rPr>
          <w:rFonts w:ascii="Times New Roman"/>
          <w:b w:val="false"/>
          <w:i w:val="false"/>
          <w:color w:val="ff0000"/>
          <w:sz w:val="28"/>
        </w:rPr>
        <w:t>№ А-2/81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қызметтер туралы" Қазақстан Республикасының 2013 жылғы 15 сәуірдегі Заңына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"Он жасқа толған баланың пікірін есепке алу туралы қорғаншылар мен қамқоршылар органдарының шешімін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А.Е. Мысырәлімоваға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А-7/316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"Он жасқа толған баланың пікірін есепке алу туралы қорғаншылар мен қамқоршылар органдарының шешімін беру" мемлекеттік көрсетілетін қызмет регламенті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"Он жасқа толған баланың пікірін есепке алу туралы қорғаншылар мен қамқоршылар органдарының шешімін беру" мемлекеттік көрсетілетін қызмет (бұдан әрі – мемлекеттік көрсетілетін қызмет) аудандардың, Көкшетау және Степногорск қалаларының жергілікті атқарушы органдарымен (бұдан әрі – көрсетілетін қызметті беруші) көрсетіледі.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 көрсетудің нәтижесін беру көрсетілетін қызметті берушінің кеңсесі арқылы жүзеге асырылады.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 – қағаз түрінде.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көрсетудің нәтижесі – Қазақстан Республикасы Білім және ғылым министрінің 2015 жылғы 13 сәуірдегі № 198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11184 болып тіркелген) бекітілген "Он жасқа толған баланың пікірін есепке алу туралы қорғаншылар мен қамқоршылар органдарының шешімін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 жасқа толған баланың пікірін есепке алу туралы қорғаншылар мен қамқоршылар органдарының шешімі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негіздер бойынша мемлекеттік қызмет көрсетуден бас тарту туралы дәлелді жауап.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ұсыну нысаны – қағаз түрінде.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көрсетілетін қызметті алу үшін көрсетілетін қызметті алушы мемлекеттік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оның орындалу ұзақтығы: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кеңсе қызметкері құжаттарды қабылдауды және өтінішті тіркеуді жүзеге асырады - 20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басшы құжаттарды қарайды, жауапты орындаушыны анықтайды – 2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 құжаттарды қарайды және шешім немесе мемлекеттік қызмет көрсетуден бас тарту туралы дәлелді жауапты дайындайды – 8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басшы шешімге немесе мемлекеттік қызмет көрсетуден бас тарту туралы дәлелді жауапқа қол қояды – 1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кеңсе қызметкері көрсетілетін қызметті алушыға шешімді немесе мемлекеттік қызмет көрсетуден бас тарту туралы дәлелді жауапты береді – 1 жұмыс күні.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рәсімді (іс-қимылды) орындауды бастауға негіз болатын мемлекеттік қызмет көрсету рәсімінің (іс-қимылының) нәтижесі: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 және тіркеу;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жауапты орындаушыны анықтау;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шешімді немесе бас тарту туралы дәлелді жауапты дайындау;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шешімге немесе бас тарту туралы дәлелді жауапқа қол қою;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шешімді немесе бас тарту туралы дәлелді жауапты беру.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(қызметшілерінің) өзара іс-қимыл тәртібін сипаттау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кеңсе;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жауапты орындаушы;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басшы.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кеңсе қызметкері құжаттарды қабылдауды және өтінішті тіркеуді жүзеге асырады - 20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басшы құжаттарды қарайды, жауапты орындаушыны анықтайды – 2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 құжаттарды қарайды және шешім немесе мемлекеттік қызмет көрсетуден бас тарту туралы дәлелді жауапты дайындайды – 8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басшы шешімге немесе мемлекеттік қызмет көрсетуден бас тарту туралы дәлелді жауапқа қол қояды – 1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кеңсе қызметкері көрсетілетін қызметті алушыға шешімді немесе мемлекеттік қызмет көрсетуден бас тарту туралы дәлелді жауапты береді – 1 жұмыс күні.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қызметті көрсеті процесінде көрсетілетін қызметті берушінің құрылымдық бөлімшілерінің (қызметкерлерінің) өзара әрекетінің, рәсімдер (әрекеттер) кезеңділігінің толық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"Он жасқа толған баланың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пікірін есепке алу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 мен қамқоршылар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органдарының шешімін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көрсетілітін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"Он жасқа толған баланың пікірін есепке алу туралы қорғаншылар мен қамқоршылар органдарының шешімін беру" мемлекеттік қызмет көрсетудің бизнес-процестерінің анықтамалығы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