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b6de" w14:textId="ef9b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өсімдіктерді қорғау құралдары түрлерінің тізбесін және 1 литрге (килограмға, грамға, данаға) арналған субсидиялар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2019 жылғы 17 шілдедегі № А-8/331 қаулысы. Ақмола облысының Әділет департаментінде 2019 жылғы 25 шілдеде № 7291 болып тіркелді. Күші жойылды - Ақмола облысы әкімдігінің 2020 жылғы 19 маусымдағы № А-6/322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19.06.2020 </w:t>
      </w:r>
      <w:r>
        <w:rPr>
          <w:rFonts w:ascii="Times New Roman"/>
          <w:b w:val="false"/>
          <w:i w:val="false"/>
          <w:color w:val="ff0000"/>
          <w:sz w:val="28"/>
        </w:rPr>
        <w:t>№ А-6/322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 қағидаларын бекіту туралы" Қазақстан Республикасы Ауыл шаруашылығы министрінің 2016 жылғы 5 мамырдағы № 204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13717 болып тіркелген)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Субсидияланатын өсімдіктерді қорғау құралдары түрлерінің тізбесін және 1 литрге (килограмға, грамға, данаға) арналған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"Өсімдіктерді қорғау құралдарының субсидияланатын түрлерінің тізбесі мен 1 бірлікке (литр, килограмм) берілетін субсидия нормаларын бекіту туралы" Ақмола облысы әкімдігінің 2017 жылғы 12 шілдедегі № А-7/306 қаулысының (Нормативтік құқықтық актілерді мемлекеттік тіркеу тізілімінде № 6025 болып тіркелген, 2017 жылдың 26 шілдеде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"Өсімдіктерді қорғау құралдарының субсидияланатын түрлерінің тізбесі мен 1 бірлікке (литр, килограмм) берілетін субсидия нормаларын бекіту туралы" Ақмола облысы әкімдігінің 2017 жылғы 12 шілдедегі № А-7/306 қаулысына өзгеріс енгізу туралы" Акмола облысы әкімдігінің 2018 жылғы 25 шілдедегі № А-8/331 (Нормативтік құқықтық актілерді мемлекеттік тіркеу тізілімінде № 6741 болып тіркелген, 2018 жылғы 7 тамызда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Қ.Ыдырысов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А-8/331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өсімдіктерді қорғау құралдары түрлерінің тізбесі және 1 литрге (килограмм, грамға, данаға) берілетін субсидия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8704"/>
        <w:gridCol w:w="2467"/>
      </w:tblGrid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р/б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зат және гербицидтер тобы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Гербицидінің тектестің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қышқылы, 500 г/л диметиламин, калий және натрий тұзы түрінде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МЦПАқышқылы, калий және натрий тұзы түріндегі қоспасы, 300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дикамбо оксим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диметиламин тұзы түріндегі, 344 г/л + дикамба , 120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357 г/л + дикамба, 124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2,4-Ддиметиламин тұзы, 720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сулы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ұшатын эфирлер түріндегі 2,4-Д қышқыл, 500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2-этилгексилді эфир түріндегі 2,4-Д қышқыл, 300 г/л + флорасулам, 5,35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2-этилгексилді эфир түріндегі 2,4-Дқышқыл, 410 г/л + клопиралид, 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2-этилгексилді эфир түріндегі 2,4-Д қышқыл, 410 г/л + флорасулам, 7,4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суспензиялы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2-этилгексилді эфир түріндегі 2,4-Д қышқыл, 452,42 г/л + флорасулам, 6,25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суспензиялы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тұздары қоспасы түріндегі 2,4-Д қышқыл, 550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сулы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344 г/л + дикамба, 120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300 г/л + флорасулам, 3,7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суспензиялы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420 г/л + дикамба қышқылының 2 этилгексилді эфирі, 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 90 г/л + күрделі эфир түріндегі 2,4-Д қышқыл, 510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 этилгексилдіэфирі, 500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564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564 г/л + метсульфурон-метил, 600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зауытты бинарлы қаптама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564 г/л + триасульфурон, 750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зауытты бинарлы қаптама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қышқылының 2-этилгексилді эфирі, 600 г/л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720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АРМОН–Эфир, 72%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850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905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950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коллоидты ерітінді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клопиралидтің 2-этилгексилді эфирі, 500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аммоний тұзы, 888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 тұзы, 12,5%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суда еритін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23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суда еритін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тұзы түріндегі глифосат, 540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суда еритін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тұзы түріндегі глифосат, 360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ПАССАТ,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480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450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УРАГАН ФОРТЕ 500,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МЕТЕОР 540,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СПРУТ ЭКСТРА,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600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ЖОЙКЫН МЕГА, 60%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1875,0 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қышқылы, 500 г/л + дикват, 35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г/л + 2,4-Д қышқылы, 160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суда еритін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РАУНДАП ЭКСТРА, 54%су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ТОРНАДО 540,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 түріндегі глифосат, 700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суда еритін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қышқылы, 720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РАУНДАП ПАУЭР,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БАСТА, 15%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г/л + никосульфурон, 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+ 2,4-Д, 357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360 г/л + хлорсульфурон қышқылы, 22,2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г/кг + трибенурон-метил, 120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метсульфурон-метил, 28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дикамба қышқылы, 480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СУХОВЕЙ,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МСРА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еритін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суда еритін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2,4 % суда еритін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суда еритін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еритін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г/л + квинмерак, 250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суспензия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сулы-суспензиялы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 гликоль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сулы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еритін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сулы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сулы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сулы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хлоримурон-этил, 150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г/кг + тиенкарбазон-метил, 22,5 г/кг + мефенпир-диэтил (антидот), 135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г/л + амидосульфурон, 100 г/л + мефенпир-диэтил(антидот), 250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дисперсия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суспензия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галоксифоп-п-метил, 80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майлы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клоквинтосет-мексил (антидот), 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ЛЕГГЕРО, майлы-сулы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клоксинтосет-мексил (антидот), 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коллоидты ерітінді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су ерітіндісі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суда еритін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суда еритін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г/л + никосульфурон, 30 г/л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дисперсия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имазамокс, 25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суспензия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сулы-суспензиялы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коллоидты ерітінді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нано-эмульсия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суланатын ұнтақ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суланатын ұнтақ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суланатын ұнтақ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РЕНДОР, 70% суланатын ұнтақ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г/кг + трибенурон-метил, 625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г/кг + трибенурон-метил, 450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г/кг + трибенурон-метил, 261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суланатын ұнтақ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суланатын ұнтақ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суланатын ұнтақ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РОТЕР, 60% суланатын ұнтақ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350 г/л + пиклорам, 150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суда еритін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г/л + клопиралид, 100 г/л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040, суспензиялы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тифенсульфурон-метил, 150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тифенсульфурон-метил, 125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КОНДОР 240,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 25, майлы дисперсия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дисперсия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клоквинтосет - мексил (антидот), 90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майлы дисперсия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г/л + пирибензоксим, 20 г/л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суспензиялы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суспензиялы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суланатын ұнтақ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суда еритін ұнтақ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құрғақағынды суспензия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г/л + тербутилазин 187,5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суспензиялы концентрат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суспензиялы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г/кг + метсульфурон -метил, 70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құрғақағынды суспензия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г/кг + метсульфурон-метил, 164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құрғақ ағынды суспензия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г/кг + тифенсульфурон-метил, 375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 + тифенсульфурон-метил, 250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 + амидосульфурон, 250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г/кг + флорасулам, 187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г/кг + тифенсульфурон-метил, 80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құрғақағынды суспензия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құрғақағынды суспензия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құрғақағынды суспензия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75%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құрғақағынды суспензия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127351,0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мефенпир-диэтил (антидот), 75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майлы-сулы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майлы-сулы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майлы-сулы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тиенкарбазон-метил, 7,5 г/л + мефенпир-диэтил (антидот), 30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г/л + клоквинтоцет-мексил (антидот), 70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г/л + клоквинтоцет-мексил (антидот), 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(антидот), 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100, майлы-сулы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мефенпир-диэтил (антидот), 27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27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30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БЕНГАЛ 120 ЕС,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ОРЕОЛ, 12%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клоквинтоцет-мексил (антидот), 23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мефенпир-диэтил (антидот), 33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 - пропаргил, 90 г/л + клоквинтосет - мексил (антидот), 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клодинафоп-прапаргил, 90 г/л + клоквинтоцет-мексил (антидот), 72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САРАЦИН, майлы-сулы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майлы-сулы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клоквинтоцет-мексил (антидот), 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клохинтоцет-мексил (антидот), 47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фенклоразол-этил (антидот), 35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клоквинтоцет-мексил (антидот), 35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майлы-сулы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майлы-сулы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нафталь ангидриді (антидот), 125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майлы-сулы 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клодинафоп-пропаргил, 24 г/л + мефенпир-диэтил (антидот), 30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 - пропаргил, 60 г/л + клоквинтосет - мексил (антидот), 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м.эмульсия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клодинафоп-пропагил, 45 г/л + клоквинтосет-мексил (антидот), 34,5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13,5 %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90 г/л + мефенпир-диэтил (антидот), 44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(антидот), 27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(антидот), 30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200 г/кг + трибенурон-метил, 410 г/кг + тифенсульфурон-метил, 140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г/л + флуроксипир, 50 г/л + 2,4-Д кислоты в виде сложного эфира, 410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г/л + йодосульфурон-метил-натрий, 1,0 г/л + тиенкарбазон-метил, 10 г/л + ципросульфамид (антидот), 15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майлы дисперсия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120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г/л + имазамокс, 38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майлы дисперсия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суспензия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аз ұшатын эфирлер 2, 4 - Д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метсульфурон-метил, 333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сулы-дисперленген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г/кг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САЛЬСА,сулы- дисперленген түйіршіктер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187726,0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 + десмедифам, 70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г/л + фенмедифам, 91 г/л + десмедифам, 71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г/л + фенмедифам, 63 г/л + десмедифам, 21 г/л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майлы эмульсия концентраты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л/г –литр 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г/л –грамға 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кг/г – килограмға 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г/кг –грамға 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қосарлы мақсаттағы мемлекеттік тіркемесі бар және гербицид және десикант ретінде пайдаланылатын препараттар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препаратты тіркеу мерзімі 21.10.2019 жылға дейін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