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a432" w14:textId="496a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елді мекендер аумағында жер учаскелері жеке меншікке беру кезде олар үшін төлемақының базалық ставкаларын белгілеу туралы" Ақмола облысы әкiмдiгiнiң 2015 жылғы 21 қазандағы № А-10/480 қаулысына және Ақмола облыстық мәслихатының 2015 жылғы 21 қазандағы № 5С-42-3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6 қыркүйектегі № A-9/495 қаулысы және Ақмола облыстық мәслихатының 2019 жылғы 6 қыркүйектегі № 6С-37-5 шешімі. Ақмола облысының Әділет департаментінде 2019 жылғы 9 қыркүйекте № 7364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елді мекендер аумағында жер учаскелері жеке меншікке беру кезде олар үшін төлемақының базалық ставкаларын белгілеу туралы" Ақмола облысы әкiмдiгiнiң 2015 жылғы 21 қазандағы № А-10/480 қаулысына және Ақмола облыстық мәслихатының 2015 жылғы 21 қазандағы № 5С-42-3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5106 болып тіркелген, 2015 жылғы 8 желтоқсанда "Арқа ажары" және "Акмолинская правда"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әкімдік қаулысының және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"Алексеевский лесхоз" сөздері "Ақкөл орман шаруашылығы"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разъезд" цифрлары мен сөзі "Ыбырай Алтынсарин ауылы"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"Малотимофеевка ауылы" сөздері "Аққайың ауылы"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"Максимовка ауылы" сөздері "Арайлы ауылы" сөздерімен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