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bd5a5" w14:textId="c6bd5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"Мал шаруашылығы саласындағы субсидиялар көлемдерін бекіту туралы" Ақмола облысы әкімдігінің 2019 жылғы 29 сәуірдегі № А-5/199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2019 жылғы 6 қыркүйектегі № A-9/431 қаулысы. Ақмола облысының Әділет департаментінде 2019 жылғы 13 қыркүйекте № 7382 болып тіркелді. Күші жойылды - Ақмола облысы әкімдігінің 2020 жылғы 4 ақпандағы № А-2/47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әкімдігінің 04.02.2020 </w:t>
      </w:r>
      <w:r>
        <w:rPr>
          <w:rFonts w:ascii="Times New Roman"/>
          <w:b w:val="false"/>
          <w:i w:val="false"/>
          <w:color w:val="ff0000"/>
          <w:sz w:val="28"/>
        </w:rPr>
        <w:t>№ А-2/47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"Асыл тұқымды мал шаруашылығын дамытуды, мал шаруашылығының өнімділігін және өнім сапасын арттыруды субсидиялау қағидаларын бекіту туралы" Қазақстан Республикасы Ауыл шаруашылығы министрінің 2019 жылғы 15 наурыздағы № 108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18404 болып тіркелген) сәйкес, Ақмола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"Мал шаруашылығы саласындағы субсидиялар көлемдерін бекіту туралы" Ақмола облысы әкімдігінің 2019 жылғы 29 сәуірдегі № А-5/199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7168 болып тіркелген, 2019 жылғы 6 мамырда Қазақстан Республикасы нормативтік құқықтық актілерінің электрондық түрдегі эталондық бақылау банкінде жарияланған)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6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А-9/431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А-5/199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Асыл тұқымды мал шаруашылығын дамытуды субсидиялау бағыттары бойынша субсидиялар көлемдері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1"/>
        <w:gridCol w:w="4171"/>
        <w:gridCol w:w="925"/>
        <w:gridCol w:w="2467"/>
        <w:gridCol w:w="3446"/>
      </w:tblGrid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Субсидиялау бағыты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Субсидиялаудың көлемі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Субсидиялаудың 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және етті-сүтті мал шаруашылығы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тауарлық аналық басы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бас/шағылыстыру маусымы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320 000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асыл тұқымды аналық басы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бас/шағылыстыру маусымы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303 880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Табынның өсімін молайту үшін пайдаланылатын етті және етті-сүтті тұқымдардың асыл тұқымды тұқымдық бұқасын күтіп-бағу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бас/шағылыстыру маусымы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асыл тұқымды ірі қара мал сатып алу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131 700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асыл тұқымды аналық мал басын сатып алу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1 442 080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мал шаруашылығы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асыл тұқымды аналық басын сатып алу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немесе ТМД елдерінен әкелінген шетелдік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Аустралия, АҚШ, Канада және Еуропа елдерінен әкелінген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31 725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 (фермер) қожалықтарында және ауыл шаруашылығы кооперативтерінде ірі қара малдың аналық басын қолдан ұрықтандыру жөніндегі көрсетілетін қызметтерді субсидиялау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ұрықтандырылған бас/шағылысу маусымы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құс шаруашылығы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Ата-енелік/ата-тектік нысандағы асыл тұқымды тәуліктік балапан сатып алу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66 870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 шаруашылығы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шошқалар сатып алу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Шошқалардың аналық және шошқа басын толықтыратын басымен селекциялық және асыл тұқымдық жұмыстар жүргізу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бас/шағылысу маусымы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1 561 327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6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А-9/431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А-5/199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Мал шаруашылығының өнiмдiлiгiн және өнім сапасын арттыруды субсидиялау бағыттары бойынша субсидиялар көлемдері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3665"/>
        <w:gridCol w:w="659"/>
        <w:gridCol w:w="3516"/>
        <w:gridCol w:w="3517"/>
      </w:tblGrid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Субсидиялау бағыты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Субсидиялаудың көлемі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Субсидиялаудың 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және етті-сүтті мал шаруашылығы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Сыйымдылығы бір уақытта кемінде 1000 бас болатын бордақылау алаңдарына бордақылау үшін өткізілген немесе ауыстырылған бұқашықтардың құнын арзандату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тірідей салмағы, килограмм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933 794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186 758,8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Сыйымдылығы бір уақытта кемінде 1000 бас болатын бордақылау алаңдары үшін бұқашықтарды бордақылау шығындарын арзандату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қосқан салмағы, килограмм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645 504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129 100,8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315 859,6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мал шаруашылығы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өндіру құнын арзандату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сиырларының саны 600 бастан басталатын шаруашылық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немесе өңделген килограмм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4 537 907,143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158 826,75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сиырларының саны 400 бастан басталатын шаруашылық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немесе өңделген килограмм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1 646 821,1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32 936,422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сиырларының саны 50 бастан басталатын шаруашылық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немесе өңделген килограмм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724 601,2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7 246,012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кооперативі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немесе өңделген килограмм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205 009,184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шаруашылығы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Бие сүтін өндіру және өңдеу құнын арзандату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227 000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құс шаруашылығы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 етін өндіру құнын арзандату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 тоннадан басталатын нақты өндіріс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немесе өңделген килограмм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5 721 178,575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457 694,286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тоннадан басталатын нақты өндіріс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немесе өңделген килограмм</w:t>
            </w:r>
          </w:p>
        </w:tc>
        <w:tc>
          <w:tcPr>
            <w:tcW w:w="3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331 803,96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16 590,198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474 284,484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3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1 008 773,268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