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28db" w14:textId="a042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Геология саласындағы мемлекеттiк көрсетілетін қызметтер регламенттерін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22 қазандағы № А-11/495 қаулысы. Ақмола облысының Әділет департаментінде 2019 жылғы 25 қазанда № 7438 болып тіркелді. Күші жойылды - Ақмола облысы әкімдігінің 2020 жылғы 7 шілдедегі № А-7/351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07.07.2020 </w:t>
      </w:r>
      <w:r>
        <w:rPr>
          <w:rFonts w:ascii="Times New Roman"/>
          <w:b w:val="false"/>
          <w:i w:val="false"/>
          <w:color w:val="ff0000"/>
          <w:sz w:val="28"/>
        </w:rPr>
        <w:t>№ А-7/351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"Болашақ құрылыс учаскесі астындағы жер қойнауында пайдалы қазбалардың жоқ немесе оның аз мөлшерде екендігі туралы қорытынды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"Пайдалы қазбалар жатқан аумақтарда құрылыс салуға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"Кен іздеушілікке арналған лицензияны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"Геология және су ресурстарын пайдалану саласындағы мемлекеттiк көрсетілетін қызметтер регламенттерін бекiту туралы" Ақмола облысы әкімдігінің 2015 жылғы 23 шілдедегі № А-8/349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4963 болып тіркелген, 2015 жылғы 15 қыркүйекте "Әділет" ақпараттық-құқықтық жүйесінде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"Геология және су ресурстарын пайдалану саласындағы мемлекеттiк көрсетілетін қызметтер регламенттерін бекiту туралы" Ақмола облысы әкімдігінің 2015 жылғы 23 шілдедегі № А-8/349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Ақмола облысы әкімдігінің 2016 жылғы 23 желтоқсандағы № А-1/605 қаулысы (Нормативтік құқықтық актілерді мемлекеттік тіркеу тізілімінде № 5729 болып тіркелген, 2017 жылғы 13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М.Н. Иғалиевке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7438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"Болашақ құрылыс учаскесі астындағы жер қойнауында пайдалы қазбалардың жоқ немесе оның аз мөлшерде екендігі туралы қорытынды беру" мемлекеттік көрсетілетін қызмет регламенті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"Болашақ құрылыс учаскесі астындағы жер қойнауында пайдалы қазбалардың жоқ немесе оның аз мөлшерде екендігі туралы қорытынды беру" мемлекеттік көрсетілетін қызмет (бұдан әрі – мемлекеттік көрсетілетін қызмет) "Ақмола облысының кәсіпкерлік және өнеркәсіп басқармасы" мемлекеттік мекемесімен (бұдан әрі – көрсетілетін қызметті беруші) көрсетіледі.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 www.egov.kz "электрондық үкімет" веб-порталы (бұдан әрі – портал) арқылы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электрондық (толық автоматтандырылған) түрде.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болашақ құрылыс учаскесі астындағы жер қойнауында пайдалы қазбалардың жоқ немесе оның аз мөлшерде екендігі туралы қорытынды Қазақстан Республикасы Инвестициялар және даму министрінің 2015 жылғы 28 сәуірдегі № 501 бұйрығымен (Нормативтік құқықтық актілерді мемлекеттік тіркеу тізілімінде № 11452 болып тіркелген) бекітілген "Болашақ құрылыс учаскесі астындағы жер қойнауында пайдалы қазбалардың жоқ немесе оның аз мөлшерде екендігі туралы қорытынды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нысанында немесе алдағы құрылыс салу алаңының астында пайдалы қазбалардың болуы туралы хабарлама-хат (еркін нысанда)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 көрсетуден бас тарту туралы дәлелді жауап.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электрондық түрде.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әрекет тәртібін сипаттау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көрсетілетін қызметті алу үшін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(әрекеттің) мазмұны, оның орындалу ұзақтығы: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қабылдауды, оларды тіркеуді жүзеге асырады және бұрыштама қою үшін басшыға жібереді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 және жауапты орындаушыны анықтайды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құжаттардың толықтығын салыстыруды жүзеге асырады, мемлекеттік көрсетілетін қызметтің нәтижесін дайындайды – 7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нәтижесіне қол қояды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жолдайды – 15 минут.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(әрекетті) орындауды бастауға негіз болатын мемлекеттік қызмет көрсету рәсімінің (әрекетінің) нәтижесі: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тіркеу және басшыға бұрыштама қоюға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орындаушысын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ұсынылған құжаттардың толықтығын тексеру, мемлекеттік көрсетілетін қызметтің нәтижесін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көрсетілетін қызметтің нәтижесіне қол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көрсетілетін қызметтің нәтижесін жолдау.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бөлімшелердің (қызметкерлердің) өзара әрекет тәртібін сипаттау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(әрекеттің) орындалу ұзақтығын көрсете отырып, құрылымдық бөлімшелер (қызметкерлер) арасындағы рәсімдердің (әрекеттердің) кезеңділігін сипаттау: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қабылдауды, оларды тіркеуді жүзеге асырады және бұрыштама қою үшін басшыға жібереді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 және жауапты орындаушыны анықтайды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құжаттардың толықтығын салыстыруды жүзеге асырады, мемлекеттік көрсетілетін қызметтің нәтижесін дайындайды – 7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нәтижесіне қол қояды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жолдайды – 15 минут.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ақпараттық жүйелерді пайдалану тәртібін сипаттау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(әрекеттерінің) кезеңділігін сипаттау.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жеке сәйкестендіру нөмірі (бұдан әрі – ЖСН) және бизнес-сәйкестендіру нөмірі (бұдан әрі – БСН), сондай-ақ пароль арқылы порталда тіркеуді іске асырады (порталда тіркелмеген қызмет алушылар үшін іске асырылады);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көрсетілетін қызметті алу үшін порталда ЖСН/БСН және паролін енгізу үдерісі (авторизациялау үдерісі);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ЖСН/БСН және пароль арқылы тіркелген көрсетілетін қызметті алушының мәліметтерінің түпнұсқалығын порталда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алушының мәліметтерінде бұзушылықтардың бар болуына байланысты порталда авторизациялаудан бас тарту туралы хабарлама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3-процесс – көрсетілетін қызметті алушының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электрондық түрдегі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қолтаңбасының (бұдан әрі – ЭЦҚ) тіркеу куәлігін таңдап 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– порталда ЭЦҚ тіркеу куәлігінің қолданыс мерзімін және қайта шақыртып алынған (жойылған) тіркеу куәліктерінің тізімінде жоқ екендігін, сондай-ақ сәйкестендіру деректерінің (сауалда көрсетілген ЖСН/БСН және ЭЦҚ тіркеу куәлігінде көрсетілген ЖСН/БСН арасында) сәйкестігін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– көрсетілетін қызметті алушының ЭЦҚ төлтумалылығының расталмауына байланысты сұратып отырған қызметтен бас тарту туралы хабарлама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берушінің сауалды өңдеуі үшін "электрондық үкіметтің" өңірлік шлюзі автоматтандырылған жұмыс орнында (бұдан әрі – ЭҮӨШ АЖО) "электрондық үкіметтің" шлюзі (бұдан әрі – ЭҮШ) арқылы қызмет алушының ЭЦҚ куәландырылған (қол қойылған) электрондық құжатты (қызмет алушының сауалын) жолдау;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3-шарт – көрсетілетін қызметті берушінің қызмет алушы </w:t>
      </w:r>
      <w:r>
        <w:rPr>
          <w:rFonts w:ascii="Times New Roman"/>
          <w:b w:val="false"/>
          <w:i w:val="false"/>
          <w:color w:val="000000"/>
          <w:sz w:val="28"/>
        </w:rPr>
        <w:t>Стандартта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және қызмет көрсетуге негіз болған қоса берген құжаттарының сәйкестігін тексеруі;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– көрсетілетін қызметті алушының құжаттарында бар бұзушылықтарға байланысты сұратып отырған қызметтен бас тарту туралы хабарлама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портал қалыптастырған қызмет нәтижесін (электрондық құжат түріндегі хабарлама) алуы.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көрсетуге тартылған ақпараттық жүйелердің функционалдық өзара әрекет етуінің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көрсету процесінде көрсетілетін қызметті берушінің құрылымдық бөлімшелерінің (қызметкерлерінің) өзара рәсімдер (әрекеттер) кезеңділігінің толық сипаттамасы, сондай-ақ мемлекеттік қызмет көрсету процесінде ақпараттық жүйелерді пайдалану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 құрылыс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астындағы жер қойнауында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 немесе оның аз мөлшерде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екендігі туралы қорытынды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тартылған ақпараттық жүйелердің функционалдық өзара әрекет етуінің диаграммасы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мағынасы: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ЭҮП АЖ – "электрондық үкімет" порталдың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ЭҮШ – "электрондық үкіметтің" шлюзі;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ЭҮӨШ АЖО – "электрондық үкіметтің" өңірлік шлюзі автоматтандырылған жұмыс орны.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 құрылыс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астындағы жер қойнауында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 немесе оның аз мөлшерде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екендігі туралы 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"Болашақ құрылыс учаскесі астындағы жер қойнауында пайдалы қазбалардың жоқ немесе оның аз мөлшерде екендігі туралы қорытынды беру" мемлекеттік көрсетілетін қызметтің бизнес-процестерінің анықтамалығы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"Пайдалы қазбалар жатқан аумақтарда құрылыс салуға рұқсат беру" мемлекеттік көрсетілетін қызмет регламенті 1. Жалпы ережелер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"Пайдалы қазбалар жатқан аумақтарда құрылыс салуға рұқсат беру" мемлекеттік көрсетілетін қызмет (бұдан әрі – мемлекеттік көрсетілетін қызмет) "Ақмола облысының кәсіпкерлік және өнеркәсіп басқармасы" мемлекеттік мекемесімен (бұдан әрі – көрсетілетін қызметті беруші) көрсетіледі.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 нәтижесін беру www.egov.kz "электрондық үкіметің" веб-порталы (бұдан әрі – портал) арқылы жүзеге асырылады.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электрондық (толық автоматтандырылған) түрде.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пайдалы қазбалар жатқан аумақтарда құрылыс салуға рұқсат беру Қазақстан Республикасы Инвестициялар және даму министрінің 2015 жылғы 28 сәуірдегі № 501 бұйрығымен (Нормативтік құқықтық актілерді мемлекеттік тіркеу тізілімінде № 11452 болып тіркелген) бекітілген "Пайдалы қазбалар жатқан аумақтарда құрылыс салуға рұқсат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 көрсетуден бас тарту туралы дәлелді жауап.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электрондық түрде.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әрекет тәртібін сипаттау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көрсетілетін қызметті алу үшін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(әрекеттің) мазмұны, оның орындалу ұзақтығы: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қабылдауды, оларды тіркеуді жүзеге асырады және бұрыштама қою үшін басшыға жібереді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 және жауапты орындаушыны анықтайды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құжаттардың толықтығын салыстыруды жүзеге асырады, электрондық түрдегі өтiнiмді Қазақстан Республикасы Инвестициялар және даму министрлігі Геология және жер қойнауын пайдалану комитетінің аумақтық бөлiмшеге (бұдан әрі – аумақтық бөлімше) келісу үшiн жібереді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аумақтық бөлiмше өтiнiмді қарайды және алдағы құрылыс салу аумағының астында пайдалы қазбалардың болуы немесе жоқ екендігі (олардың елеусіз екендігі) туралы өтінімді келісімдейді – 5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мемлекеттік қызмет көрсету нәтижесін дайындайды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басшысы мемлекеттік қызмет көрсету нәтижесіне қол қояды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кеңсе қызметкері көрсетілетін қызметті алушыға мемлекеттік қызмет көрсету нәтижесін жолдайды – 15 минут.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(әрекетті) орындауды бастауға негіз болатын мемлекеттік қызмет көрсету рәсімінің (әрекетінің) нәтижесі: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тіркеу және басшыға бұрыштама қоюға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орындаушысын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ұсынылған құжаттардың толықтығын тексеру, өтінімді келісуге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өтінімді келісу;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көрсетілетін қызметтің нәтижесін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көрсетілетін қызметтің нәтижесіне қол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көрсетілетін қызметтің нәтижесін жолдау.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(қызметкерлердің) өзара әрекет тәртібін сипаттау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аумақтық бөлімше;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(әрекеттің) орындалу ұзақтығын көрсете отырып, құрылымдық бөлімшелер (қызметкерлер) арасындағы рәсімдердің (әрекеттердің) кезеңділігін сипаттау: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қабылдауды, оларды тіркеуді жүзеге асырады және бұрыштама қою үшін басшыға жібереді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 және жауапты орындаушыны анықтайды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құжаттардың толықтығын салыстыруды жүзеге асырады, электрондық түрдегі өтiнiмді аумақтық бөлiмшеге келісу үшiн жібереді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аумақтық бөлiмше өтiнiмді қарайды және алдағы құрылыс салу аумағының астында пайдалы қазбалардың болуы немесе жоқ екендігі (олардың елеусіз екендігі) туралы өтінімді келісімдейді – 5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мемлекеттік көрсетілетін қызметтің нәтижесін дайындайды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басшысы мемлекеттік қызмет көрсету нәтижесіне қол қояды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кеңсе қызметкері көрсетілетін қызметті алушыға мемлекеттік қызмет көрсету нәтижесін жолдайды – 15 минут.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ақпараттық жүйелерді пайдалану тәртібін сипаттау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көрсеткен кезде көрсетілетін қызметті беруші мен көрсетілетін қызметті алушы рәсімдерінің (әрекеттерінің) кезеңділігін және өтініш білдіру тәртібін сипаттау.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порталда жеке сәйкестендіру нөмірі (бұдан әрі – ЖСН) және бизнес-сәйкестендіру нөмірі (бұдан әрі – БСН), сондай-ақ пароль арқылы тіркеуді іске асырады (порталда тіркелмеген қызмет алушылар үшін іске асырылады);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қызметті алу үшін порталда ЖСН/БСН және паролін енгізу үдерісі (авторизациялау үдерісі);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ЖСН/БСН және пароль арқылы тіркелген көрсетілетін қызметті алушының мәліметтерінің түпнұсқалығын порталда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алушының мәліметтерінде бұзушылықтардың бар болуына байланысты порталда авторизациялаудан бас тарту туралы хабарлама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3-процесс – көрсетілетін қызметті алушының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электрондық түрдегі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қолтаңбасының (бұдан әрі – ЭЦҚ) тіркеу куәлігін таңдап 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– порталда ЭЦҚ тіркеу куәлігінің қолданыс мерзімін және қайта шақыртып алынған (жойылған) тіркеу куәліктерінің тізімінде жоқ екендігін, сондай-ақ сәйкестендіру деректерінің (сауалда көрсетілген ЖСН/БСН және ЭЦҚ тіркеу куәлігінде көрсетілген ЖСН/БСН арасында) сәйкестігін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– көрсетілетін қызметті алушының ЭЦҚ шынайылығының расталмауына байланысты сұратып отырған қызметтен бас тарту туралы хабарлама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берушінің сауалды өңдеу үшін "электрондық үкіметтің" өңірлік шлюзі автоматтандырылған жұмыс орнында (бұдан әрі – ЭҮӨШ АЖО) "электрондық үкіметтің" шлюзі (бұдан әрі – ЭҮШ) арқылы қызмет алушының ЭЦҚ куәландырылған (қол қойылған) электрондық құжатты (сауалды) жолдау;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3-шарт – көрсетілетін қызметті берушінің қызмет алушы </w:t>
      </w:r>
      <w:r>
        <w:rPr>
          <w:rFonts w:ascii="Times New Roman"/>
          <w:b w:val="false"/>
          <w:i w:val="false"/>
          <w:color w:val="000000"/>
          <w:sz w:val="28"/>
        </w:rPr>
        <w:t>Стандартта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және қызмет көрсетуге негіз болған қоса берген құжаттарының сәйкестігін тексеруі;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– көрсетілетін қызметті алушының құжаттарында бар бұзушылықтарға байланысты сұратып отырған қызметтен бас тарту туралы хабарлама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көрсетілетін қызметті алушының портал қалыптастырған қызмет нәтижесін (электрондық құжат түріндегі хабарлама) алуы.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көрсетуге тартылған ақпараттық жүйелердің функционалдық өзара әрекет етуінің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қызметті көрсету процесінде көрсетілетін қызметті берушінің құрылымдық бөлімшелерінің (қызметкерлерінің) өзара рәсімдер (әрекеттер) кезеңділігінің толық сипаттамасы, сондай-ақ мемлекеттік қызмет көрсету процесінде ақпараттық жүйелерді пайдалану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"Пайдалы қазбалар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аумақтарда құрылыс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тартылған ақпараттық жүйелердің функционалдық өзара әрекет етуінің диаграммасы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Қысқартылған сөздердің мағынасы: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ЭҮП АЖ – "электрондық үкімет" порталдың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ЭҮШ – "электрондық үкіметтің" шлюзі;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ЭҮӨШ АЖО – "электрондық үкіметтің" өңірлік шлюзі автоматтандырылған жұмыс орны.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"Пайдалы қазбалар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аумақтарда құрылыс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"Пайдалы қазбалар жатқан аумақтарда құрылыс салуға рұқсат беру" мемлекеттік көрсетілетін қызметтің бизнес-процестерінің анықтамалығы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 -11/495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"Кен іздеушілікке арналған лицензияны беру" мемлекеттік көрсетілетін қызметінің регламенті 1. Жалпы ережелер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"Кен іздеушілікке арналған лицензияны беру" мемлекеттік көрсетілетін қызмет (бұдан әрі – мемлекеттік көрсетілетін қызмет) "Ақмола облысының кәсіпкерлік және өнеркәсіп басқармасы" мемлекеттік мекемесімен (бұдан әрі – көрсетілетін қызметті беруші) көрсетіледі.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 көрсетудің нәтижесін беру көрсетілетін қызметті берушінің кеңсесі арқылы жүзеге асырылады.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кен іздеушілікке арналған лицензия Қазақстан Республикасы Инвестициялар және даму министрінің 2015 жылғы 28 сәуірдегі № 501 бұйрығымен (Нормативтік құқықтық актілерді мемлекеттік тіркеу тізілімінде № 11452 болып тіркелген) бекітілген "Кен іздеушілікке арналған лицензияны беру"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қайта рәсімделген лицензия, лицензияның телнұсқасы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және негіздер бойынша мемлекеттік қызмет көрсетуден бас тарту туралы уәжді түрдегі жауап.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нәтижесін ұсыну нысаны: қағаз түрінде.</w:t>
      </w:r>
    </w:p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әрекет тәртібін сипаттау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көрсетілетін қызметті алу үшін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(әрекеттің) мазмұны, оның орындалу ұзақтығы: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қабылдауды, тіркеуді жүзеге асырады және бұрыштама қою үшін басшылыққа жібереді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хат-хабармен танысады және жауапты орындаушыны анықтайды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2 жұмыс күні ішінде қабылданған арыз туралы мәліметтерді көрсетілетін қызметті берушінің интернет-ресурсында орналастырады, сонымен қатар құжаттардың толықтығын салыстыруды жүзеге асырады, мемлекеттік қызмет көрсету нәтижесін дайындайды – 5 жұмыс күн;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нәтижесіне қол қояды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көрсетудің нәтижесін береді – 15 минут.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рәсімдерді (әрекеттерді) орындалуына негіз болатын мемлекеттік қызметті көрсету рәсімінің (әрекетінің) нәтижелері: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тіркеу және басшыға бұрыштама қоюға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орындаушысын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ұсынылған құжаттардың толықтығын тексеру, мемлекеттік көрсетілетін қызметтің нәтижесін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көрсетілетін қызметтің нәтижесіне қол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көрсетілетін қызметтің нәтижесін беру.</w:t>
      </w:r>
    </w:p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(қызметкерлердің) өзара әрекет тәртібін сипаттау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(әрекеттің) орындалу ұзақтығын көрсете отырып, құрылымдық бөлімшелер (қызметкерлер) арасындағы рәсімдердің (әрекеттердің) кезеңділігін сипаттау: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қабылдауды, тіркеуді жүзеге асырады және бұрыштама қою үшін басшылыққа жібереді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хат-хабармен танысады және жауапты орындаушыны анықтайды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2 жұмыс күні ішінде қабылданған арыз туралы мәліметтерді көрсетілетін қызметті берушінің интернет-ресурсында орналастырады, сонымен қатар құжаттардың толықтығына салыстыруды жүзеге асырады, мемлекеттік қызмет көрсету нәтижесін дайындайды – 5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нәтижесіне қол қояды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 – 15 минут.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кезеңділігін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 іздеушілікке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лицензияны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"Кен іздеушілікке арналған лицензияны беру" мемлекеттік көрсетілетін қызметтің бизнес-процестерінің анықтамалығы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