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a832" w14:textId="d83a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бойынша жерлеудің және зираттарды күтіп ұстау ісін ұйымдастырудың қағидаларын бекіту туралы</w:t>
      </w:r>
    </w:p>
    <w:p>
      <w:pPr>
        <w:spacing w:after="0"/>
        <w:ind w:left="0"/>
        <w:jc w:val="both"/>
      </w:pPr>
      <w:r>
        <w:rPr>
          <w:rFonts w:ascii="Times New Roman"/>
          <w:b w:val="false"/>
          <w:i w:val="false"/>
          <w:color w:val="000000"/>
          <w:sz w:val="28"/>
        </w:rPr>
        <w:t>Ақмола облыстық мәслихатының 2019 жылғы 25 қазандағы № 6С-38-4 шешімі. Ақмола облысының Әділет департаментінде 2019 жылғы 29 қазанда № 7441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2-8-тармағына</w:t>
      </w:r>
      <w:r>
        <w:rPr>
          <w:rFonts w:ascii="Times New Roman"/>
          <w:b w:val="false"/>
          <w:i w:val="false"/>
          <w:color w:val="000000"/>
          <w:sz w:val="28"/>
        </w:rPr>
        <w:t xml:space="preserve"> сәйкес Ақмола облыстық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облыстық мәслихатының 13.12.2021 </w:t>
      </w:r>
      <w:r>
        <w:rPr>
          <w:rFonts w:ascii="Times New Roman"/>
          <w:b w:val="false"/>
          <w:i w:val="false"/>
          <w:color w:val="000000"/>
          <w:sz w:val="28"/>
        </w:rPr>
        <w:t>№ 7С-12-6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Ақмола облысы бойынша жерлеудің және зираттарды күтіп ұстау ісін ұйымдастырудың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 мәслихаты</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Ғ.Бекмағамбетов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Ә.Баймағамбетов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2019 жылғы 25 қазандағы</w:t>
            </w:r>
            <w:r>
              <w:br/>
            </w:r>
            <w:r>
              <w:rPr>
                <w:rFonts w:ascii="Times New Roman"/>
                <w:b w:val="false"/>
                <w:i w:val="false"/>
                <w:color w:val="000000"/>
                <w:sz w:val="20"/>
              </w:rPr>
              <w:t>№ 6С-38-4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Ақмола облысы бойынша жерлеудің және зираттарды күтіп ұстау ісін ұйымдастырудың қағидалары</w:t>
      </w:r>
    </w:p>
    <w:bookmarkEnd w:id="3"/>
    <w:p>
      <w:pPr>
        <w:spacing w:after="0"/>
        <w:ind w:left="0"/>
        <w:jc w:val="both"/>
      </w:pPr>
      <w:r>
        <w:rPr>
          <w:rFonts w:ascii="Times New Roman"/>
          <w:b w:val="false"/>
          <w:i w:val="false"/>
          <w:color w:val="ff0000"/>
          <w:sz w:val="28"/>
        </w:rPr>
        <w:t xml:space="preserve">
      Ескерту. Қағида жаңа редакцияда - Ақмола облыстық мәслихатының 13.12.2021 </w:t>
      </w:r>
      <w:r>
        <w:rPr>
          <w:rFonts w:ascii="Times New Roman"/>
          <w:b w:val="false"/>
          <w:i w:val="false"/>
          <w:color w:val="ff0000"/>
          <w:sz w:val="28"/>
        </w:rPr>
        <w:t>№ 7С-12-6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 өзгерістер енгізілді - Ақмола облыстық мәслихатының 11.04.2023 </w:t>
      </w:r>
      <w:r>
        <w:rPr>
          <w:rFonts w:ascii="Times New Roman"/>
          <w:b w:val="false"/>
          <w:i w:val="false"/>
          <w:color w:val="ff0000"/>
          <w:sz w:val="28"/>
        </w:rPr>
        <w:t>№ 8С-2-3</w:t>
      </w:r>
      <w:r>
        <w:rPr>
          <w:rFonts w:ascii="Times New Roman"/>
          <w:b w:val="false"/>
          <w:i w:val="false"/>
          <w:color w:val="ff0000"/>
          <w:sz w:val="28"/>
        </w:rPr>
        <w:t xml:space="preserve"> (ресми жарияланған күнінен бастап қолданысқа енгізіледі ) шешімімен.</w:t>
      </w:r>
    </w:p>
    <w:p>
      <w:pPr>
        <w:spacing w:after="0"/>
        <w:ind w:left="0"/>
        <w:jc w:val="left"/>
      </w:pPr>
      <w:r>
        <w:rPr>
          <w:rFonts w:ascii="Times New Roman"/>
          <w:b/>
          <w:i w:val="false"/>
          <w:color w:val="000000"/>
        </w:rPr>
        <w:t xml:space="preserve"> 1-тарау. Жалпы ережелер</w:t>
      </w:r>
    </w:p>
    <w:bookmarkStart w:name="z9" w:id="4"/>
    <w:p>
      <w:pPr>
        <w:spacing w:after="0"/>
        <w:ind w:left="0"/>
        <w:jc w:val="both"/>
      </w:pPr>
      <w:r>
        <w:rPr>
          <w:rFonts w:ascii="Times New Roman"/>
          <w:b w:val="false"/>
          <w:i w:val="false"/>
          <w:color w:val="000000"/>
          <w:sz w:val="28"/>
        </w:rPr>
        <w:t xml:space="preserve">
      1. 1. Осы Ақмола облысы бойынша жерлеудің және зираттарды күтіп ұстау ісін ұйымдастырудың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2-8-тармағына</w:t>
      </w:r>
      <w:r>
        <w:rPr>
          <w:rFonts w:ascii="Times New Roman"/>
          <w:b w:val="false"/>
          <w:i w:val="false"/>
          <w:color w:val="000000"/>
          <w:sz w:val="28"/>
        </w:rPr>
        <w:t xml:space="preserve">, "Жерлеудің және зираттарды күтіп ұстау ісін ұйымдастырудың үлгілік қағидаларын бекіту туралы" Қазақстан Республикасы Ұлттық экономика министрінің 2019 жылғы 31 мамырдағы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18771 болып тіркелген) сәйкес әзірленді және жерлеудің және зираттарды күтіп-ұстау ісін ұйымдастырудың тәртібін айқындайды.</w:t>
      </w:r>
    </w:p>
    <w:bookmarkEnd w:id="4"/>
    <w:p>
      <w:pPr>
        <w:spacing w:after="0"/>
        <w:ind w:left="0"/>
        <w:jc w:val="both"/>
      </w:pPr>
      <w:r>
        <w:rPr>
          <w:rFonts w:ascii="Times New Roman"/>
          <w:b w:val="false"/>
          <w:i w:val="false"/>
          <w:color w:val="000000"/>
          <w:sz w:val="28"/>
        </w:rPr>
        <w:t xml:space="preserve">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"Зираттарға және жерлеу мақсатындағы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19 тамыздағы № ҚР ДСМ-81 бұйрығымен (Нормативтік құқықтық актілерді мемлекеттік тіркеу тізілімінде № 24066 болып тіркелген) бекітілген "Зираттарға және жерлеу мақсатындағы объектілерге қойылатын санитариялық-эпидемиологиялық талаптар" санитариялық </w:t>
      </w:r>
      <w:r>
        <w:rPr>
          <w:rFonts w:ascii="Times New Roman"/>
          <w:b w:val="false"/>
          <w:i w:val="false"/>
          <w:color w:val="000000"/>
          <w:sz w:val="28"/>
        </w:rPr>
        <w:t>қағидаларында</w:t>
      </w:r>
      <w:r>
        <w:rPr>
          <w:rFonts w:ascii="Times New Roman"/>
          <w:b w:val="false"/>
          <w:i w:val="false"/>
          <w:color w:val="000000"/>
          <w:sz w:val="28"/>
        </w:rPr>
        <w:t xml:space="preserve">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облыстық мәслихатының 11.04.2023 </w:t>
      </w:r>
      <w:r>
        <w:rPr>
          <w:rFonts w:ascii="Times New Roman"/>
          <w:b w:val="false"/>
          <w:i w:val="false"/>
          <w:color w:val="000000"/>
          <w:sz w:val="28"/>
        </w:rPr>
        <w:t>№ 8С-2-3</w:t>
      </w:r>
      <w:r>
        <w:rPr>
          <w:rFonts w:ascii="Times New Roman"/>
          <w:b w:val="false"/>
          <w:i w:val="false"/>
          <w:color w:val="ff0000"/>
          <w:sz w:val="28"/>
        </w:rPr>
        <w:t xml:space="preserve"> (ресми жарияланған күнінен бастап қолданысқа енгізіледі ) шешімімен.</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p>
      <w:pPr>
        <w:spacing w:after="0"/>
        <w:ind w:left="0"/>
        <w:jc w:val="both"/>
      </w:pPr>
      <w:r>
        <w:rPr>
          <w:rFonts w:ascii="Times New Roman"/>
          <w:b w:val="false"/>
          <w:i w:val="false"/>
          <w:color w:val="000000"/>
          <w:sz w:val="28"/>
        </w:rPr>
        <w:t>
      1)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p>
      <w:pPr>
        <w:spacing w:after="0"/>
        <w:ind w:left="0"/>
        <w:jc w:val="both"/>
      </w:pPr>
      <w:r>
        <w:rPr>
          <w:rFonts w:ascii="Times New Roman"/>
          <w:b w:val="false"/>
          <w:i w:val="false"/>
          <w:color w:val="000000"/>
          <w:sz w:val="28"/>
        </w:rPr>
        <w:t>
      2)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жерлеумен отқа жағу (кремациялау) жөніндегі салт-жора әрекеттері;</w:t>
      </w:r>
    </w:p>
    <w:p>
      <w:pPr>
        <w:spacing w:after="0"/>
        <w:ind w:left="0"/>
        <w:jc w:val="both"/>
      </w:pPr>
      <w:r>
        <w:rPr>
          <w:rFonts w:ascii="Times New Roman"/>
          <w:b w:val="false"/>
          <w:i w:val="false"/>
          <w:color w:val="000000"/>
          <w:sz w:val="28"/>
        </w:rPr>
        <w:t>
      3) зират (қабір) – қайтыс болған адамды немесе оның сүйегін жерлеу орны;</w:t>
      </w:r>
    </w:p>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облыстық мәслихатының 11.04.2023 </w:t>
      </w:r>
      <w:r>
        <w:rPr>
          <w:rFonts w:ascii="Times New Roman"/>
          <w:b w:val="false"/>
          <w:i w:val="false"/>
          <w:color w:val="000000"/>
          <w:sz w:val="28"/>
        </w:rPr>
        <w:t>№ 8С-2-3</w:t>
      </w:r>
      <w:r>
        <w:rPr>
          <w:rFonts w:ascii="Times New Roman"/>
          <w:b w:val="false"/>
          <w:i w:val="false"/>
          <w:color w:val="ff0000"/>
          <w:sz w:val="28"/>
        </w:rPr>
        <w:t xml:space="preserve"> (ресми жарияланған күнінен бастап қолданысқа енгізіледі ) шешімімен.</w:t>
      </w:r>
      <w:r>
        <w:br/>
      </w:r>
      <w:r>
        <w:rPr>
          <w:rFonts w:ascii="Times New Roman"/>
          <w:b w:val="false"/>
          <w:i w:val="false"/>
          <w:color w:val="000000"/>
          <w:sz w:val="28"/>
        </w:rPr>
        <w:t>
</w:t>
      </w:r>
    </w:p>
    <w:bookmarkStart w:name="z11" w:id="6"/>
    <w:p>
      <w:pPr>
        <w:spacing w:after="0"/>
        <w:ind w:left="0"/>
        <w:jc w:val="left"/>
      </w:pPr>
      <w:r>
        <w:rPr>
          <w:rFonts w:ascii="Times New Roman"/>
          <w:b/>
          <w:i w:val="false"/>
          <w:color w:val="000000"/>
        </w:rPr>
        <w:t xml:space="preserve"> 2-тарау. Жерлеудің және зираттарды күтіп-ұстау ісін ұйымдастырудың тәртібі</w:t>
      </w:r>
    </w:p>
    <w:bookmarkEnd w:id="6"/>
    <w:bookmarkStart w:name="z12" w:id="7"/>
    <w:p>
      <w:pPr>
        <w:spacing w:after="0"/>
        <w:ind w:left="0"/>
        <w:jc w:val="both"/>
      </w:pPr>
      <w:r>
        <w:rPr>
          <w:rFonts w:ascii="Times New Roman"/>
          <w:b w:val="false"/>
          <w:i w:val="false"/>
          <w:color w:val="000000"/>
          <w:sz w:val="28"/>
        </w:rPr>
        <w:t>
      3. Жергілікті атқарушы органдар зират қорымы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7"/>
    <w:p>
      <w:pPr>
        <w:spacing w:after="0"/>
        <w:ind w:left="0"/>
        <w:jc w:val="both"/>
      </w:pPr>
      <w:r>
        <w:rPr>
          <w:rFonts w:ascii="Times New Roman"/>
          <w:b w:val="false"/>
          <w:i w:val="false"/>
          <w:color w:val="000000"/>
          <w:sz w:val="28"/>
        </w:rPr>
        <w:t>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p>
      <w:pPr>
        <w:spacing w:after="0"/>
        <w:ind w:left="0"/>
        <w:jc w:val="both"/>
      </w:pPr>
      <w:r>
        <w:rPr>
          <w:rFonts w:ascii="Times New Roman"/>
          <w:b w:val="false"/>
          <w:i w:val="false"/>
          <w:color w:val="000000"/>
          <w:sz w:val="28"/>
        </w:rPr>
        <w:t>
      Аудан (облыстық маңызы бар қаланың) әкімдігі зиратқа арналған жер учаскелерін есепке алу деректерін (мәліметтерін) жинақтауды және тіркеуді ұйымдастырады, сондай-ақ жерлеу жөніндегі істі ұйымдастыру туралы шарт талаптарының сақталуына бақылауды жүзеге асырады.</w:t>
      </w:r>
    </w:p>
    <w:p>
      <w:pPr>
        <w:spacing w:after="0"/>
        <w:ind w:left="0"/>
        <w:jc w:val="both"/>
      </w:pPr>
      <w:r>
        <w:rPr>
          <w:rFonts w:ascii="Times New Roman"/>
          <w:b w:val="false"/>
          <w:i w:val="false"/>
          <w:color w:val="000000"/>
          <w:sz w:val="28"/>
        </w:rPr>
        <w:t>
      Облыстық маңызы бар қаланың, аудандық маңызы бар қаланың, кенттің, ауылдың, ауылдық округтің әкімі зиратқа арналған жер учаскелерін есепке алу журналдарының негізінде есепке алуды және тіркеуді жүргізеді.</w:t>
      </w:r>
    </w:p>
    <w:p>
      <w:pPr>
        <w:spacing w:after="0"/>
        <w:ind w:left="0"/>
        <w:jc w:val="both"/>
      </w:pPr>
      <w:r>
        <w:rPr>
          <w:rFonts w:ascii="Times New Roman"/>
          <w:b w:val="false"/>
          <w:i w:val="false"/>
          <w:color w:val="000000"/>
          <w:sz w:val="28"/>
        </w:rPr>
        <w:t>
      Аудан (облыстық маңызы бар қаланың) әкімдігі жергілікті атқарушы органның ресми интернет-ресурсында зират қорымының бос емес және бос учаскелері бойынша өзекті ақпаратты орналастырады.</w:t>
      </w:r>
    </w:p>
    <w:bookmarkStart w:name="z13" w:id="8"/>
    <w:p>
      <w:pPr>
        <w:spacing w:after="0"/>
        <w:ind w:left="0"/>
        <w:jc w:val="both"/>
      </w:pPr>
      <w:r>
        <w:rPr>
          <w:rFonts w:ascii="Times New Roman"/>
          <w:b w:val="false"/>
          <w:i w:val="false"/>
          <w:color w:val="000000"/>
          <w:sz w:val="28"/>
        </w:rPr>
        <w:t xml:space="preserve">
      4. Жерлеу зират қорымының әкімшілігіне қайтыс болуды тіркеуді жүзеге асыратын тіркеуші орган берген қайтыс болу туралы куәлікті және (немесе)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045/у нысаны бойынша қайтыс болу туралы медициналық куәлікті не "электрондық үкімет" веб-порталы арқылы алынған қайтыс болу туралы хабарламаны ұсынғаннан кейін зират қорымының аумағында жүргізіледі.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облыстық мәслихатының 11.04.2023 </w:t>
      </w:r>
      <w:r>
        <w:rPr>
          <w:rFonts w:ascii="Times New Roman"/>
          <w:b w:val="false"/>
          <w:i w:val="false"/>
          <w:color w:val="000000"/>
          <w:sz w:val="28"/>
        </w:rPr>
        <w:t>№ 8С-2-3</w:t>
      </w:r>
      <w:r>
        <w:rPr>
          <w:rFonts w:ascii="Times New Roman"/>
          <w:b w:val="false"/>
          <w:i w:val="false"/>
          <w:color w:val="ff0000"/>
          <w:sz w:val="28"/>
        </w:rPr>
        <w:t xml:space="preserve"> (ресми жарияланған күнінен бастап қолданысқа енгізіледі ) шешімімен.</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5. Жерлеу зират қорымы әкімшілігі жүргізетін есепке алу журналында тіркеледі.</w:t>
      </w:r>
    </w:p>
    <w:bookmarkEnd w:id="9"/>
    <w:bookmarkStart w:name="z15" w:id="10"/>
    <w:p>
      <w:pPr>
        <w:spacing w:after="0"/>
        <w:ind w:left="0"/>
        <w:jc w:val="both"/>
      </w:pPr>
      <w:r>
        <w:rPr>
          <w:rFonts w:ascii="Times New Roman"/>
          <w:b w:val="false"/>
          <w:i w:val="false"/>
          <w:color w:val="000000"/>
          <w:sz w:val="28"/>
        </w:rPr>
        <w:t>
      6. Есепке алу журналында мынадай мәліметтер қамтылады:</w:t>
      </w:r>
    </w:p>
    <w:bookmarkEnd w:id="10"/>
    <w:p>
      <w:pPr>
        <w:spacing w:after="0"/>
        <w:ind w:left="0"/>
        <w:jc w:val="both"/>
      </w:pPr>
      <w:r>
        <w:rPr>
          <w:rFonts w:ascii="Times New Roman"/>
          <w:b w:val="false"/>
          <w:i w:val="false"/>
          <w:color w:val="000000"/>
          <w:sz w:val="28"/>
        </w:rPr>
        <w:t>
      жерлеу жылы, айы, күні;</w:t>
      </w:r>
    </w:p>
    <w:p>
      <w:pPr>
        <w:spacing w:after="0"/>
        <w:ind w:left="0"/>
        <w:jc w:val="both"/>
      </w:pPr>
      <w:r>
        <w:rPr>
          <w:rFonts w:ascii="Times New Roman"/>
          <w:b w:val="false"/>
          <w:i w:val="false"/>
          <w:color w:val="000000"/>
          <w:sz w:val="28"/>
        </w:rPr>
        <w:t>
      зираттың (қабірдің) нөмірі;</w:t>
      </w:r>
    </w:p>
    <w:p>
      <w:pPr>
        <w:spacing w:after="0"/>
        <w:ind w:left="0"/>
        <w:jc w:val="both"/>
      </w:pPr>
      <w:r>
        <w:rPr>
          <w:rFonts w:ascii="Times New Roman"/>
          <w:b w:val="false"/>
          <w:i w:val="false"/>
          <w:color w:val="000000"/>
          <w:sz w:val="28"/>
        </w:rPr>
        <w:t>
      қайтыс болған адамның тегі, аты, әкесінің аты (бар болған жағдайда);</w:t>
      </w:r>
    </w:p>
    <w:p>
      <w:pPr>
        <w:spacing w:after="0"/>
        <w:ind w:left="0"/>
        <w:jc w:val="both"/>
      </w:pPr>
      <w:r>
        <w:rPr>
          <w:rFonts w:ascii="Times New Roman"/>
          <w:b w:val="false"/>
          <w:i w:val="false"/>
          <w:color w:val="000000"/>
          <w:sz w:val="28"/>
        </w:rPr>
        <w:t>
      туған және қайтыс болған күні;</w:t>
      </w:r>
    </w:p>
    <w:p>
      <w:pPr>
        <w:spacing w:after="0"/>
        <w:ind w:left="0"/>
        <w:jc w:val="both"/>
      </w:pPr>
      <w:r>
        <w:rPr>
          <w:rFonts w:ascii="Times New Roman"/>
          <w:b w:val="false"/>
          <w:i w:val="false"/>
          <w:color w:val="000000"/>
          <w:sz w:val="28"/>
        </w:rPr>
        <w:t>
      өлімнің себебі;</w:t>
      </w:r>
    </w:p>
    <w:p>
      <w:pPr>
        <w:spacing w:after="0"/>
        <w:ind w:left="0"/>
        <w:jc w:val="both"/>
      </w:pPr>
      <w:r>
        <w:rPr>
          <w:rFonts w:ascii="Times New Roman"/>
          <w:b w:val="false"/>
          <w:i w:val="false"/>
          <w:color w:val="000000"/>
          <w:sz w:val="28"/>
        </w:rPr>
        <w:t>
      "электрондық үкімет" веб-порталы арқылы алынған қайтыс болу туралы куәліктің немесе хабарламаның нөмірі, күні және кімнің бергені;</w:t>
      </w:r>
    </w:p>
    <w:p>
      <w:pPr>
        <w:spacing w:after="0"/>
        <w:ind w:left="0"/>
        <w:jc w:val="both"/>
      </w:pPr>
      <w:r>
        <w:rPr>
          <w:rFonts w:ascii="Times New Roman"/>
          <w:b w:val="false"/>
          <w:i w:val="false"/>
          <w:color w:val="000000"/>
          <w:sz w:val="28"/>
        </w:rPr>
        <w:t>
      марқұмның жақын туыстарының тегі, аты, әкесінің аты (бар болған жағдайда), жеке сәйкестендіру нөмірі (бар болған жағдайда), жеке басын куәландыратын құжаттың берілген күні мен нөмірі, мекенжайы, туыстары болмаған жағдайда, жерлеуді жүргізген адамның мекенжайы не жерлеуді жүргізген ұйымның атауы, бизнес-сәйкестендіру нөмірі, мекенжайы.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облыстық мәслихатының 11.04.2023 </w:t>
      </w:r>
      <w:r>
        <w:rPr>
          <w:rFonts w:ascii="Times New Roman"/>
          <w:b w:val="false"/>
          <w:i w:val="false"/>
          <w:color w:val="000000"/>
          <w:sz w:val="28"/>
        </w:rPr>
        <w:t>№ 8С-2-3</w:t>
      </w:r>
      <w:r>
        <w:rPr>
          <w:rFonts w:ascii="Times New Roman"/>
          <w:b w:val="false"/>
          <w:i w:val="false"/>
          <w:color w:val="ff0000"/>
          <w:sz w:val="28"/>
        </w:rPr>
        <w:t xml:space="preserve"> (ресми жарияланған күнінен бастап қолданысқа енгізіледі ) шешімімен.</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7. Жақын туыстарының, сондай-ақ жұбайының (зайыбының) жазбаша өтініші бойынша ауданның (облыстық маңызы бар қаланың) жергілікті атқарушы органы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орнында бос жер учаскесі немесе бұрын қайтыс болған жақын туысының зираты болған кезде қамтамасыз етіледі.</w:t>
      </w:r>
    </w:p>
    <w:bookmarkEnd w:id="11"/>
    <w:bookmarkStart w:name="z17" w:id="12"/>
    <w:p>
      <w:pPr>
        <w:spacing w:after="0"/>
        <w:ind w:left="0"/>
        <w:jc w:val="both"/>
      </w:pPr>
      <w:r>
        <w:rPr>
          <w:rFonts w:ascii="Times New Roman"/>
          <w:b w:val="false"/>
          <w:i w:val="false"/>
          <w:color w:val="000000"/>
          <w:sz w:val="28"/>
        </w:rPr>
        <w:t>
      8. Сот-медициналық зерттеуден кейін мәйітханада жүрген қайтыс болған адамдардың табылған мәйіттерін немесе олардың сүйектерін, суға кеткендерді, үйден тыс жерде кенеттен қайтыс болғандарды жерлеу жерлеу рәсімін ұйымдастыруды өзіне алуы мүмкін туыстары немесе адамдар мен мекемелер болмаған кезде қайтыс болу фактісі тіркелгеннен кейін жергілікті атқарушы органдарға жүктеледі.</w:t>
      </w:r>
    </w:p>
    <w:bookmarkEnd w:id="12"/>
    <w:bookmarkStart w:name="z18" w:id="13"/>
    <w:p>
      <w:pPr>
        <w:spacing w:after="0"/>
        <w:ind w:left="0"/>
        <w:jc w:val="both"/>
      </w:pPr>
      <w:r>
        <w:rPr>
          <w:rFonts w:ascii="Times New Roman"/>
          <w:b w:val="false"/>
          <w:i w:val="false"/>
          <w:color w:val="000000"/>
          <w:sz w:val="28"/>
        </w:rPr>
        <w:t>
      9. Туыссыз адамдарды жерлеу бюджет қаражаты есебінен жүргізіледі.</w:t>
      </w:r>
    </w:p>
    <w:bookmarkEnd w:id="13"/>
    <w:bookmarkStart w:name="z19" w:id="14"/>
    <w:p>
      <w:pPr>
        <w:spacing w:after="0"/>
        <w:ind w:left="0"/>
        <w:jc w:val="both"/>
      </w:pPr>
      <w:r>
        <w:rPr>
          <w:rFonts w:ascii="Times New Roman"/>
          <w:b w:val="false"/>
          <w:i w:val="false"/>
          <w:color w:val="000000"/>
          <w:sz w:val="28"/>
        </w:rPr>
        <w:t>
      10. Мына жағдайлардан басқа жағдайда, жұмыс істеп тұрған және жабық зират қорымдарында сүйектерді қайта жерлеуге жол берілмейді:</w:t>
      </w:r>
    </w:p>
    <w:bookmarkEnd w:id="14"/>
    <w:p>
      <w:pPr>
        <w:spacing w:after="0"/>
        <w:ind w:left="0"/>
        <w:jc w:val="both"/>
      </w:pPr>
      <w:r>
        <w:rPr>
          <w:rFonts w:ascii="Times New Roman"/>
          <w:b w:val="false"/>
          <w:i w:val="false"/>
          <w:color w:val="000000"/>
          <w:sz w:val="28"/>
        </w:rPr>
        <w:t>
      зират қорымын немесе оның учаскесін мерзімінен бұрын жою;</w:t>
      </w:r>
    </w:p>
    <w:p>
      <w:pPr>
        <w:spacing w:after="0"/>
        <w:ind w:left="0"/>
        <w:jc w:val="both"/>
      </w:pPr>
      <w:r>
        <w:rPr>
          <w:rFonts w:ascii="Times New Roman"/>
          <w:b w:val="false"/>
          <w:i w:val="false"/>
          <w:color w:val="000000"/>
          <w:sz w:val="28"/>
        </w:rPr>
        <w:t>
      сүйектерді (мүрделерді) Қазақстан Республикасының басқа жерлеріне немесе одан тыс жерлерге қайта жерлеу үшін жекелеген зираттардан тасымалдау кезіндегі жағдайларды қоспағанда, сүйектерді (мүрделерді) жұмыс істеп тұрған және жабық зират қорымдарында қайта жерлеуге рұқсат етілмейді.</w:t>
      </w:r>
    </w:p>
    <w:bookmarkStart w:name="z20" w:id="15"/>
    <w:p>
      <w:pPr>
        <w:spacing w:after="0"/>
        <w:ind w:left="0"/>
        <w:jc w:val="both"/>
      </w:pPr>
      <w:r>
        <w:rPr>
          <w:rFonts w:ascii="Times New Roman"/>
          <w:b w:val="false"/>
          <w:i w:val="false"/>
          <w:color w:val="000000"/>
          <w:sz w:val="28"/>
        </w:rPr>
        <w:t>
      11. Қабірлерді жобалау және салу:</w:t>
      </w:r>
    </w:p>
    <w:bookmarkEnd w:id="15"/>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Start w:name="z21" w:id="16"/>
    <w:p>
      <w:pPr>
        <w:spacing w:after="0"/>
        <w:ind w:left="0"/>
        <w:jc w:val="both"/>
      </w:pPr>
      <w:r>
        <w:rPr>
          <w:rFonts w:ascii="Times New Roman"/>
          <w:b w:val="false"/>
          <w:i w:val="false"/>
          <w:color w:val="000000"/>
          <w:sz w:val="28"/>
        </w:rPr>
        <w:t>
      12. Жерлеу орындарын абаттандыру және оларды күтіп-ұстау:</w:t>
      </w:r>
    </w:p>
    <w:bookmarkEnd w:id="16"/>
    <w:p>
      <w:pPr>
        <w:spacing w:after="0"/>
        <w:ind w:left="0"/>
        <w:jc w:val="both"/>
      </w:pPr>
      <w:r>
        <w:rPr>
          <w:rFonts w:ascii="Times New Roman"/>
          <w:b w:val="false"/>
          <w:i w:val="false"/>
          <w:color w:val="000000"/>
          <w:sz w:val="28"/>
        </w:rPr>
        <w:t>
      Жерлеуге бөлінген учаскенің шекарасында:</w:t>
      </w:r>
    </w:p>
    <w:p>
      <w:pPr>
        <w:spacing w:after="0"/>
        <w:ind w:left="0"/>
        <w:jc w:val="both"/>
      </w:pPr>
      <w:r>
        <w:rPr>
          <w:rFonts w:ascii="Times New Roman"/>
          <w:b w:val="false"/>
          <w:i w:val="false"/>
          <w:color w:val="000000"/>
          <w:sz w:val="28"/>
        </w:rPr>
        <w:t>
      табиғи тастан немесе бетоннан жасалған қабір үсті ескерткіштер мен құрылыстар, гүлзарлар мен орындықтар орнатуға;</w:t>
      </w:r>
    </w:p>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отырғызуғажол беріледі.</w:t>
      </w:r>
    </w:p>
    <w:p>
      <w:pPr>
        <w:spacing w:after="0"/>
        <w:ind w:left="0"/>
        <w:jc w:val="both"/>
      </w:pPr>
      <w:r>
        <w:rPr>
          <w:rFonts w:ascii="Times New Roman"/>
          <w:b w:val="false"/>
          <w:i w:val="false"/>
          <w:color w:val="000000"/>
          <w:sz w:val="28"/>
        </w:rPr>
        <w:t>
      Зираттарды одан әрі күтіп-ұстауды жақын туысы тиісті тәртіппен қамтамасыз етеді.</w:t>
      </w:r>
    </w:p>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p>
      <w:pPr>
        <w:spacing w:after="0"/>
        <w:ind w:left="0"/>
        <w:jc w:val="both"/>
      </w:pPr>
      <w:r>
        <w:rPr>
          <w:rFonts w:ascii="Times New Roman"/>
          <w:b w:val="false"/>
          <w:i w:val="false"/>
          <w:color w:val="000000"/>
          <w:sz w:val="28"/>
        </w:rPr>
        <w:t>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жергілікті атқарушы органдар күтіп ұстайды.</w:t>
      </w:r>
    </w:p>
    <w:bookmarkStart w:name="z22" w:id="17"/>
    <w:p>
      <w:pPr>
        <w:spacing w:after="0"/>
        <w:ind w:left="0"/>
        <w:jc w:val="both"/>
      </w:pPr>
      <w:r>
        <w:rPr>
          <w:rFonts w:ascii="Times New Roman"/>
          <w:b w:val="false"/>
          <w:i w:val="false"/>
          <w:color w:val="000000"/>
          <w:sz w:val="28"/>
        </w:rPr>
        <w:t>
      13. Ауданның (облыстық маңызы бар қаланың) жергілікті атқарушы органы мен зират қорымының әкімшілігі арасында зират қоырмдарын күтіп-ұстауға және оларға қызмет көрсетуге шарт жасасу мемлекеттік сатып алу туралы заңнамаға сәйкес өткізілетін конкурстың қорытындысы бойынша уақтылы жүзеге асырылады.</w:t>
      </w:r>
    </w:p>
    <w:bookmarkEnd w:id="17"/>
    <w:bookmarkStart w:name="z23" w:id="18"/>
    <w:p>
      <w:pPr>
        <w:spacing w:after="0"/>
        <w:ind w:left="0"/>
        <w:jc w:val="both"/>
      </w:pPr>
      <w:r>
        <w:rPr>
          <w:rFonts w:ascii="Times New Roman"/>
          <w:b w:val="false"/>
          <w:i w:val="false"/>
          <w:color w:val="000000"/>
          <w:sz w:val="28"/>
        </w:rPr>
        <w:t>
      14. Зират қорымының әкімшілігі мыналарды:</w:t>
      </w:r>
    </w:p>
    <w:bookmarkEnd w:id="18"/>
    <w:p>
      <w:pPr>
        <w:spacing w:after="0"/>
        <w:ind w:left="0"/>
        <w:jc w:val="both"/>
      </w:pPr>
      <w:r>
        <w:rPr>
          <w:rFonts w:ascii="Times New Roman"/>
          <w:b w:val="false"/>
          <w:i w:val="false"/>
          <w:color w:val="000000"/>
          <w:sz w:val="28"/>
        </w:rPr>
        <w:t>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w:t>
      </w:r>
    </w:p>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уақтылы дайындауды;</w:t>
      </w:r>
    </w:p>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күтіп-ұстауды, жолдарды ағымдағы жөндеуді және қоқысты уақтылы шығаруды қоса алғанда, зираттарды күтіп-ұстау жөніндегі жұмыстардың ұйымдастырылуын бақылауды;</w:t>
      </w:r>
    </w:p>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p>
      <w:pPr>
        <w:spacing w:after="0"/>
        <w:ind w:left="0"/>
        <w:jc w:val="both"/>
      </w:pPr>
      <w:r>
        <w:rPr>
          <w:rFonts w:ascii="Times New Roman"/>
          <w:b w:val="false"/>
          <w:i w:val="false"/>
          <w:color w:val="000000"/>
          <w:sz w:val="28"/>
        </w:rPr>
        <w:t>
      7) жерлеу қызметтерінің өзге де субъектілеріне тең қолжетімділікті ұсынуды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