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5722" w14:textId="a885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Өкілдік шығындарға көзделген қаражатты пайдалану тәртібін және өкілдік шығындардың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28 қазандағы № А-11/512 қаулысы. Ақмола облысының Әділет департаментінде 2019 жылғы 29 қазанда № 7443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"Өкілдік шығындарға көзделген қаражатты пайдаланудың үлгілік қағидаларын және өкілдік шығындардың нормаларын бекіту туралы" Қазақстан Республикасы Қаржы министрінің 2018 жылғы 28 қыркүйектегі № 863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актiлердi мемлекеттiк тіркеу тізілімінде № 17522 болып тiркелген) сәйкес, Ақмола облысының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өкілдік шығындарға көзделген қаражатты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өкілдік шығындардың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Қ.М.Ыдырысовқа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Өкілдік шығындарға көзделген қаражатты пайдалану тәртібі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өкілдік шығындарға көзделген қаражатты пайдалану </w:t>
      </w:r>
      <w:r>
        <w:rPr>
          <w:rFonts w:ascii="Times New Roman"/>
          <w:b w:val="false"/>
          <w:i w:val="false"/>
          <w:color w:val="000000"/>
          <w:sz w:val="28"/>
        </w:rPr>
        <w:t>тәртібін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өкілдік шығындардың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– Тәртіп) жергілікті бюджет есебінен қаражатты өкілдік шығындарға пайдалану тәртібін мен өкілдік шығындардың нормаларын айқындайды.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Өкілдік шығындар – тиісті қаржы жылына арналған жергілікті бюджетте көзделген және шетелдік делегацияларды қабылдауға, отырыстар, конференциялар, кеңестер, семинарлар, салтанатты және ресми іс-шаралар өткізуге бөлінетін қаражат.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Өкiлдік шығындарға: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іс-шараларды өткiзу үшiн үй-жайды жалға алу;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таңғы ас, түскi ас, кешкi ас, фуршеттер, кофе-брейктер;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аудармашылардың қызметтері;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автокөлiкпен қызмет көрсету жатады.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кәдесыйлар, естелік сыйлықтар сатып алуға;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облыстың әкімі рұқсат еткен өзге шығыстарға арналған шығындар жатады.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Ақмола облысы әкімдігінің 30.10.2020 </w:t>
      </w:r>
      <w:r>
        <w:rPr>
          <w:rFonts w:ascii="Times New Roman"/>
          <w:b w:val="false"/>
          <w:i w:val="false"/>
          <w:color w:val="000000"/>
          <w:sz w:val="28"/>
        </w:rPr>
        <w:t>№ А-11/551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Өкілдік шығындарға арналған қаражатты пайдалану тәртібі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бюджеттен өкілдік шығындарға қаражат бөлу, бюджеттік бағдарлама әкімшісімен құрастырылған, бюджетті жоспарлау жөніндегі жергілікті уәкілетті органмен келісілген және өкілдік шығындардың нормаларын есепке ала отырып, облыс әкімімен бекітілген іс-шаралар жоспарының негізінде жүзеге асырылады.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Өкілдік шығындарға қажеттілік, көрсетілген шығындарды жүзеге асырудың қажеттілігін, негізділігін және орындылығын талдау нәтижелерінің негізінде жүктелген функциялар мен уәкілеттіліктерін орындауды ескере отырып, бюджеттік бағдарламаның әкімшісімен айқындалады.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Бюджеттік бағдарламаның әкімшісіне өкілдік шығындар үшін қаражат бөлуде келесі құжаттардың болуы негіз болып табылады: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іс-шараны өткізу қажеттігінің негіздемесі;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делегация келуінің бағдарламасы;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іс-шара жоспары;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қатысушылар саны туралы деректер;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өкілдік шығындардың нормаларына сәйкес шығындардың әрбір бабы бойынша есептерімен шығыстар сметасы және шығындар көлемін растайтын құжаттар (тауарлардың, жұмыстардың, қызметтердің құнын көрсету арқылы шығындар калькуляциясы, сондай-ақ тауарларды, жұмыстарды, қызметтерді ұсынатын ұйымдардың деректемелері, прайс-парақтар және өзге де құжаттар);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шығындар сметасы бойынша бюджеттің атқарылуы жөніндегі жергілікті атқарушы органның қорытындысы.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Бюджеттік бағдарлама әкімшісі іс-шара өткізілгеннен кейін 10 күнтізбелік күн ішінде бюджеттің атқарылуы жөніндегі жергілікті уәкілетті органға бірінші басшының (оны ауыстыратын тұлғаның) қолтаңбасымен өкілдік шығындарға бөлінген қаражатты пайдалану туралы есепті ұсынады, ол мыналарды қамтиды: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іс-шараны өткізу үшін негіздеме, осы Тәртібінің 5-тармағы,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шығыстар сметасы мен құжаттар;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қатысушылардың нақты санын растайтын құжат;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шығыстар сметасы бойынша нақты шығындарды растайтын құжаттардың көшірмелері (сатып алынған тауарлардың, жұмыстардың және қызметтердің құны мен көлемі көрсетілген түбіртектер, есепшот-фактуралар, жүкқұжаттар, орындалған жұмыстар (көрсетілген қызметтер) актілері).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"28"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А-11/512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Өкілдік шығындардың нормалары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834"/>
        <w:gridCol w:w="2877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 шығындардың атауы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Құны, теңгемен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 үшiн қатысушылардың санына қатысты 200-ге дейін отырғызу орнымен үй-жайды жалға алу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000 дейін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қабылдауларды өткізуге шығындар (таңғы ас, түскі ас, кешкі ас) күніне бір адам есебінен делегациялар үшін жүргізіледі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дейін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Президентінің, Қазақстан Республикасы Премьер-Министрінің, Қазақстан Республикасы Парламенті палаталары төрағаларының, Қазақстан Республикасы Мемлекеттік хатшысының, Қазақстан Республикасы Премьер-Министрі орынбасарының қатысуымен Қазақстан Республикасының Мемлекеттік Хаттамасында қарастырылған қабылдауларды өткізуге шығындар (таңғы ас, түскі ас, кешкі ас), күніне бір адамға арналған есеп бойынша жүргізіледі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дейін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Келіссөздер, мәдени бағдарлама іс-шаралары кезінде бір күнде бір адамға, аудармашы мен бірге еріп жүрген тұлғаларды қоса алғанда, фуршеттер, кофе-брейктер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 дейін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Делегацияны қарсы алатын мемлекеттік органның штатында жоқ аудармашының еңбекақысын төлу, сағат сайынғы негізде жүргізіледі.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 дейін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көлігімен делегацияларға қызмет көрсетуге көлік шығындарын төлеу, сағат сайынғы негізде қарастырылады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Ресми қабылдаулар кезінде, Қазақстан Республикасы тарапынан қатысушылардың саны шетелдік делегациялар тарапынан қатысушылардың санынан аспауы тиіс.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 адамнан артық делегация құрамында, делегацияға қызмет көрсетіп бірге еріп жүретін тұлғалар мен аудармашылардың саны делегацияның кем дегенде бес мүшесіне бір аудармашы немесе бірге еріп жүретін тұлға есебінен айқындалады.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