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5091" w14:textId="f2c5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"Микроқаржы ұйымдарының операциялық шығыстарын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2019 жылғы 28 қазандағы № А-11/514 қаулысы. Ақмола облысының Әділет департаментінде 2019 жылғы 29 қазанда № 7444 болып тіркелді. Күші жойылды - Ақмола облысы әкімдігінің 2020 жылғы 26 наурыздағы № А-4/157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26.03.2020 </w:t>
      </w:r>
      <w:r>
        <w:rPr>
          <w:rFonts w:ascii="Times New Roman"/>
          <w:b w:val="false"/>
          <w:i w:val="false"/>
          <w:color w:val="ff0000"/>
          <w:sz w:val="28"/>
        </w:rPr>
        <w:t>№ А-4/157</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"Микроқаржы ұйымдарының операциялық шығыстарын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28 қазандағы</w:t>
            </w:r>
            <w:r>
              <w:br/>
            </w:r>
            <w:r>
              <w:rPr>
                <w:rFonts w:ascii="Times New Roman"/>
                <w:b w:val="false"/>
                <w:i w:val="false"/>
                <w:color w:val="000000"/>
                <w:sz w:val="20"/>
              </w:rPr>
              <w:t>№ А-11/514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"Микроқаржы ұйымдарының операциялық шығыстарын субсидиялау" мемлекеттік көрсетілетін қызмет регламенті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"Микроқаржы ұйымдарының операциялық шығыстарын субсидиялау" мемлекеттік көрсетілетін қызметі (бұдан әрі – мемлекеттік көрсетілетін қызмет) "Ақмола облысының ауыл шаруашылығы басқармасы" мемлекеттік мекемесімен (бұдан әрі – көрсетілетін қызметті беруші) көрсетіледі.</w:t>
      </w:r>
    </w:p>
    <w:bookmarkEnd w:id="5"/>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8" w:id="6"/>
    <w:p>
      <w:pPr>
        <w:spacing w:after="0"/>
        <w:ind w:left="0"/>
        <w:jc w:val="both"/>
      </w:pPr>
      <w:r>
        <w:rPr>
          <w:rFonts w:ascii="Times New Roman"/>
          <w:b w:val="false"/>
          <w:i w:val="false"/>
          <w:color w:val="000000"/>
          <w:sz w:val="28"/>
        </w:rPr>
        <w:t>
      2. Мемлекеттік қызметті көрсету нысаны: электрондық.</w:t>
      </w:r>
    </w:p>
    <w:bookmarkEnd w:id="6"/>
    <w:bookmarkStart w:name="z9" w:id="7"/>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Қазақстан Республикасы Ауыл шаруашылығы министрінің міндет атқарушының 2019 жылғы 27 тамыздағы № 319 бұйрығымен бекітілген "Микроқаржы ұйымдарының операциялық шығыстарын субсидиялау" (Нормативтік құқықтық актілерді мемлекеттік тіркеу тізілімінде № 19338 болып тіркелген)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7"/>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Start w:name="z10" w:id="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8"/>
    <w:bookmarkStart w:name="z11" w:id="9"/>
    <w:p>
      <w:pPr>
        <w:spacing w:after="0"/>
        <w:ind w:left="0"/>
        <w:jc w:val="both"/>
      </w:pPr>
      <w:r>
        <w:rPr>
          <w:rFonts w:ascii="Times New Roman"/>
          <w:b w:val="false"/>
          <w:i w:val="false"/>
          <w:color w:val="000000"/>
          <w:sz w:val="28"/>
        </w:rPr>
        <w:t xml:space="preserve">
      4. Мемлекеттік қызметті көрсету жөніндегі рәсімді (әрекетті) бастау үшін негіз көрсетілетін қызметті алушымен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болып табылады.</w:t>
      </w:r>
    </w:p>
    <w:bookmarkEnd w:id="9"/>
    <w:bookmarkStart w:name="z12" w:id="1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(әрекеттің) мазмұны, оның орындалу ұзақтығы:</w:t>
      </w:r>
    </w:p>
    <w:bookmarkEnd w:id="10"/>
    <w:bookmarkStart w:name="z13" w:id="11"/>
    <w:p>
      <w:pPr>
        <w:spacing w:after="0"/>
        <w:ind w:left="0"/>
        <w:jc w:val="both"/>
      </w:pPr>
      <w:r>
        <w:rPr>
          <w:rFonts w:ascii="Times New Roman"/>
          <w:b w:val="false"/>
          <w:i w:val="false"/>
          <w:color w:val="000000"/>
          <w:sz w:val="28"/>
        </w:rPr>
        <w:t>
      1) көрсетілетін қызметті берушінің жауапты орындаушысы өтінім тіркелген сәттен бастап тиісті хабарламаның электрондық цифрлық қолтаңбасын (бұдан әрі – ЭЦҚ) пайдалана отырып, оның қабылданғанын қол қою жолымен растайды – 1 жұмыс күні;</w:t>
      </w:r>
    </w:p>
    <w:bookmarkEnd w:id="11"/>
    <w:bookmarkStart w:name="z14" w:id="12"/>
    <w:p>
      <w:pPr>
        <w:spacing w:after="0"/>
        <w:ind w:left="0"/>
        <w:jc w:val="both"/>
      </w:pPr>
      <w:r>
        <w:rPr>
          <w:rFonts w:ascii="Times New Roman"/>
          <w:b w:val="false"/>
          <w:i w:val="false"/>
          <w:color w:val="000000"/>
          <w:sz w:val="28"/>
        </w:rPr>
        <w:t>
      2) көрсетілетін қызметті берушінің бюджеттік қаржыландыру және мемлекеттік сатып алулар бөлімі субсидиялаудың ақпараттық жүйесінде субсидияларды төлеу үшін төлем тапсырмаларын қалыптастырады, оларды "Қазынашылық-Клиент" ақпараттық жүйесіне жүктейді – 2 жұмыс күні;</w:t>
      </w:r>
    </w:p>
    <w:bookmarkEnd w:id="12"/>
    <w:bookmarkStart w:name="z15" w:id="13"/>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көрсетудің нәтижесі туралы хабарламаны электрондық құжат нысанында көрсетілетін қызметті алушының "жеке кабинетіне" жолдайды – 15 минут.</w:t>
      </w:r>
    </w:p>
    <w:bookmarkEnd w:id="13"/>
    <w:bookmarkStart w:name="z16" w:id="14"/>
    <w:p>
      <w:pPr>
        <w:spacing w:after="0"/>
        <w:ind w:left="0"/>
        <w:jc w:val="both"/>
      </w:pPr>
      <w:r>
        <w:rPr>
          <w:rFonts w:ascii="Times New Roman"/>
          <w:b w:val="false"/>
          <w:i w:val="false"/>
          <w:color w:val="000000"/>
          <w:sz w:val="28"/>
        </w:rPr>
        <w:t>
      6. Келесі рәсімнің (әрекеттің) орындалуына негіз болатын мемлекеттік қызметті көрсету бойынша рәсімнің (әрекеттің) нәтижесі:</w:t>
      </w:r>
    </w:p>
    <w:bookmarkEnd w:id="14"/>
    <w:bookmarkStart w:name="z17" w:id="15"/>
    <w:p>
      <w:pPr>
        <w:spacing w:after="0"/>
        <w:ind w:left="0"/>
        <w:jc w:val="both"/>
      </w:pPr>
      <w:r>
        <w:rPr>
          <w:rFonts w:ascii="Times New Roman"/>
          <w:b w:val="false"/>
          <w:i w:val="false"/>
          <w:color w:val="000000"/>
          <w:sz w:val="28"/>
        </w:rPr>
        <w:t>
      1) өтінімді тіркеу, өтінімді қабылдауды растау;</w:t>
      </w:r>
    </w:p>
    <w:bookmarkEnd w:id="15"/>
    <w:bookmarkStart w:name="z18" w:id="16"/>
    <w:p>
      <w:pPr>
        <w:spacing w:after="0"/>
        <w:ind w:left="0"/>
        <w:jc w:val="both"/>
      </w:pPr>
      <w:r>
        <w:rPr>
          <w:rFonts w:ascii="Times New Roman"/>
          <w:b w:val="false"/>
          <w:i w:val="false"/>
          <w:color w:val="000000"/>
          <w:sz w:val="28"/>
        </w:rPr>
        <w:t>
      2) төлем тапсырмаларын қалыптастыру;</w:t>
      </w:r>
    </w:p>
    <w:bookmarkEnd w:id="16"/>
    <w:bookmarkStart w:name="z19" w:id="17"/>
    <w:p>
      <w:pPr>
        <w:spacing w:after="0"/>
        <w:ind w:left="0"/>
        <w:jc w:val="both"/>
      </w:pPr>
      <w:r>
        <w:rPr>
          <w:rFonts w:ascii="Times New Roman"/>
          <w:b w:val="false"/>
          <w:i w:val="false"/>
          <w:color w:val="000000"/>
          <w:sz w:val="28"/>
        </w:rPr>
        <w:t>
      3) хабарламаны жолдау.</w:t>
      </w:r>
    </w:p>
    <w:bookmarkEnd w:id="17"/>
    <w:bookmarkStart w:name="z20" w:id="1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әрекет ету тәртібін сипаттау</w:t>
      </w:r>
    </w:p>
    <w:bookmarkEnd w:id="18"/>
    <w:bookmarkStart w:name="z21" w:id="1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9"/>
    <w:bookmarkStart w:name="z22" w:id="20"/>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20"/>
    <w:bookmarkStart w:name="z23" w:id="21"/>
    <w:p>
      <w:pPr>
        <w:spacing w:after="0"/>
        <w:ind w:left="0"/>
        <w:jc w:val="both"/>
      </w:pPr>
      <w:r>
        <w:rPr>
          <w:rFonts w:ascii="Times New Roman"/>
          <w:b w:val="false"/>
          <w:i w:val="false"/>
          <w:color w:val="000000"/>
          <w:sz w:val="28"/>
        </w:rPr>
        <w:t>
      2) көрсетілетін қызметті берушінің бюджеттік қаржыландыру және мемлекеттік сатып алулар бөлімі.</w:t>
      </w:r>
    </w:p>
    <w:bookmarkEnd w:id="21"/>
    <w:bookmarkStart w:name="z24" w:id="22"/>
    <w:p>
      <w:pPr>
        <w:spacing w:after="0"/>
        <w:ind w:left="0"/>
        <w:jc w:val="both"/>
      </w:pPr>
      <w:r>
        <w:rPr>
          <w:rFonts w:ascii="Times New Roman"/>
          <w:b w:val="false"/>
          <w:i w:val="false"/>
          <w:color w:val="000000"/>
          <w:sz w:val="28"/>
        </w:rPr>
        <w:t>
      8. Әрбір рәсімдердің (әрекеттердің) ұзақтығын көрсете отырып, құрылымдық бөлімшелердің (қызметкерлердің) арасындағы рәсімдердің (әрекеттердің) кезеңділігін сипаттау:</w:t>
      </w:r>
    </w:p>
    <w:bookmarkEnd w:id="22"/>
    <w:bookmarkStart w:name="z25" w:id="23"/>
    <w:p>
      <w:pPr>
        <w:spacing w:after="0"/>
        <w:ind w:left="0"/>
        <w:jc w:val="both"/>
      </w:pPr>
      <w:r>
        <w:rPr>
          <w:rFonts w:ascii="Times New Roman"/>
          <w:b w:val="false"/>
          <w:i w:val="false"/>
          <w:color w:val="000000"/>
          <w:sz w:val="28"/>
        </w:rPr>
        <w:t>
      1) көрсетілетін қызметті берушінің жауапты орындаушысы өтінім тіркелген сәттен бастап тиісті хабарламаның ЭЦҚ пайдалана отырып, оның қабылданғанын қол қою жолымен растайды – 1 жұмыс күні;</w:t>
      </w:r>
    </w:p>
    <w:bookmarkEnd w:id="23"/>
    <w:bookmarkStart w:name="z26" w:id="24"/>
    <w:p>
      <w:pPr>
        <w:spacing w:after="0"/>
        <w:ind w:left="0"/>
        <w:jc w:val="both"/>
      </w:pPr>
      <w:r>
        <w:rPr>
          <w:rFonts w:ascii="Times New Roman"/>
          <w:b w:val="false"/>
          <w:i w:val="false"/>
          <w:color w:val="000000"/>
          <w:sz w:val="28"/>
        </w:rPr>
        <w:t>
      2) көрсетілетін қызметті берушінің бюджеттік қаржыландыру және мемлекеттік сатып алулар бөлімі субсидиялаудың ақпараттық жүйесінде субсидияларды төлеу үшін төлем тапсырмаларын қалыптастырады, оларды "Қазынашылық-Клиент" ақпараттық жүйесіне жүктейді – 2 жұмыс күні;</w:t>
      </w:r>
    </w:p>
    <w:bookmarkEnd w:id="24"/>
    <w:bookmarkStart w:name="z27" w:id="25"/>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көрсетудің нәтижесі туралы хабарламаны электрондық құжат нысанында көрсетілетін қызметті алушының "жеке кабинетіне" жолдайды – 15 минут.</w:t>
      </w:r>
    </w:p>
    <w:bookmarkEnd w:id="25"/>
    <w:bookmarkStart w:name="z28" w:id="26"/>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тәртібінің сипаттамасы</w:t>
      </w:r>
    </w:p>
    <w:bookmarkEnd w:id="26"/>
    <w:bookmarkStart w:name="z29" w:id="27"/>
    <w:p>
      <w:pPr>
        <w:spacing w:after="0"/>
        <w:ind w:left="0"/>
        <w:jc w:val="both"/>
      </w:pPr>
      <w:r>
        <w:rPr>
          <w:rFonts w:ascii="Times New Roman"/>
          <w:b w:val="false"/>
          <w:i w:val="false"/>
          <w:color w:val="000000"/>
          <w:sz w:val="28"/>
        </w:rPr>
        <w:t>
      9. Мемлекеттік қызметті портал арқылы көрсеткен кезде көрсетілетін қызметті беруші мен көрсетілетін қызметті алушының рәсімдерінің (әрекеттерінің) кезеңділігін және жүгіну тәртібін сипаттау:</w:t>
      </w:r>
    </w:p>
    <w:bookmarkEnd w:id="27"/>
    <w:p>
      <w:pPr>
        <w:spacing w:after="0"/>
        <w:ind w:left="0"/>
        <w:jc w:val="both"/>
      </w:pPr>
      <w:r>
        <w:rPr>
          <w:rFonts w:ascii="Times New Roman"/>
          <w:b w:val="false"/>
          <w:i w:val="false"/>
          <w:color w:val="000000"/>
          <w:sz w:val="28"/>
        </w:rPr>
        <w:t xml:space="preserve">
      көрсетілетін қызметті алушы субсидиялаудық ақпараттық жүйесіне портал арқылы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көрсетілетін қызметті алушының ЭЦҚ-сымен куәландырылған микроқаржы ұйымдарының операциялық шығыстарын субсидиялауға арналған өтінімді ұсынады.</w:t>
      </w:r>
    </w:p>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мемлекеттік қызметті алу үшін көрсетілетін қызметті алушының порталда ЖСН/БСН және паролін енгізу процесі (авторизация процесі);</w:t>
      </w:r>
    </w:p>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бар болуына байланысты порталмен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регламентте көрсетілген қызметті таңдап алуы, қызмет көрсету үшін сауал түрін экранға шығару және құрылымдық пен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көрсетілетін қызметті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p>
      <w:pPr>
        <w:spacing w:after="0"/>
        <w:ind w:left="0"/>
        <w:jc w:val="both"/>
      </w:pPr>
      <w:r>
        <w:rPr>
          <w:rFonts w:ascii="Times New Roman"/>
          <w:b w:val="false"/>
          <w:i w:val="false"/>
          <w:color w:val="000000"/>
          <w:sz w:val="28"/>
        </w:rPr>
        <w:t>
      2-шарт – порталда ЭЦҚ тіркеу куәлігінің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тіркеу куәлігінде көрсетілген ЖСН/БСН арасында) сәйкестігін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сұратып отырған қызметтен бас тарту туралы хабарлама қалыптастыру;</w:t>
      </w:r>
    </w:p>
    <w:p>
      <w:pPr>
        <w:spacing w:after="0"/>
        <w:ind w:left="0"/>
        <w:jc w:val="both"/>
      </w:pPr>
      <w:r>
        <w:rPr>
          <w:rFonts w:ascii="Times New Roman"/>
          <w:b w:val="false"/>
          <w:i w:val="false"/>
          <w:color w:val="000000"/>
          <w:sz w:val="28"/>
        </w:rPr>
        <w:t>
      5-процесс – көрсетілетін қызметті берушімен сауалды өңдеу үшін автоматтандырылған жұмыс орнында өңірлік "электрондық үкімет" шлюзі арқылы көрсетілетін қызметті алушының ЭЦҚ куәландырылған (қойылған) (көрсетілетін қызметті алушының сауалы) электрондық құжатын "электрондық үкімет" шлюзі арқылы жолдау;</w:t>
      </w:r>
    </w:p>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 көрсетілетін қызметті берушінің рәсімдері (әрекеттері);</w:t>
      </w:r>
    </w:p>
    <w:p>
      <w:pPr>
        <w:spacing w:after="0"/>
        <w:ind w:left="0"/>
        <w:jc w:val="both"/>
      </w:pPr>
      <w:r>
        <w:rPr>
          <w:rFonts w:ascii="Times New Roman"/>
          <w:b w:val="false"/>
          <w:i w:val="false"/>
          <w:color w:val="000000"/>
          <w:sz w:val="28"/>
        </w:rPr>
        <w:t>
      7-процесс – көрсетілетін қызметті алушымен мемлекеттік қызметті көрсету нәтижесін алу.</w:t>
      </w:r>
    </w:p>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әрекет етуінің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өзара әрекетінің, рәсімдер (әрекеттер) кезенділігінің толық сипаттамасы, сондай-ақ мемлекеттік қызмет көрсету процесінде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операциялық шығыстарын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31" w:id="28"/>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әрекет етуінің диаграммасы</w:t>
      </w:r>
    </w:p>
    <w:bookmarkEnd w:id="28"/>
    <w:p>
      <w:pPr>
        <w:spacing w:after="0"/>
        <w:ind w:left="0"/>
        <w:jc w:val="left"/>
      </w:pPr>
      <w:r>
        <w:br/>
      </w:r>
    </w:p>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Аббревиатураның мағынасы:</w:t>
      </w:r>
    </w:p>
    <w:p>
      <w:pPr>
        <w:spacing w:after="0"/>
        <w:ind w:left="0"/>
        <w:jc w:val="both"/>
      </w:pPr>
      <w:r>
        <w:rPr>
          <w:rFonts w:ascii="Times New Roman"/>
          <w:b w:val="false"/>
          <w:i w:val="false"/>
          <w:color w:val="000000"/>
          <w:sz w:val="28"/>
        </w:rPr>
        <w:t>
      Портал – "электрондық үкімет" веб-порталы: www.egov.kz.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операциялық шығыстарын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33" w:id="29"/>
    <w:p>
      <w:pPr>
        <w:spacing w:after="0"/>
        <w:ind w:left="0"/>
        <w:jc w:val="left"/>
      </w:pPr>
      <w:r>
        <w:rPr>
          <w:rFonts w:ascii="Times New Roman"/>
          <w:b/>
          <w:i w:val="false"/>
          <w:color w:val="000000"/>
        </w:rPr>
        <w:t xml:space="preserve"> "Микроқаржы ұйымдарының операциялық шығыстарын субсидиялау" мемлекеттік қызмет көрсетудің бизнес-процестерінің анықтамалығы</w:t>
      </w:r>
    </w:p>
    <w:bookmarkEnd w:id="29"/>
    <w:p>
      <w:pPr>
        <w:spacing w:after="0"/>
        <w:ind w:left="0"/>
        <w:jc w:val="left"/>
      </w:pPr>
      <w:r>
        <w:br/>
      </w:r>
    </w:p>
    <w:p>
      <w:pPr>
        <w:spacing w:after="0"/>
        <w:ind w:left="0"/>
        <w:jc w:val="both"/>
      </w:pPr>
      <w:r>
        <w:drawing>
          <wp:inline distT="0" distB="0" distL="0" distR="0">
            <wp:extent cx="78105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31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