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b9f8" w14:textId="e0eb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Ақкөл ауданы Еңбек ауылдық округінің Кирово ауылын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2019 жылғы 25 қазандағы № А-11/505 қаулысы және Ақмола облыстық мәслихатының 2019 жылғы 25 қазандағы № 6С-38-15 шешімі. Ақмола облысының Әділет департаментінде 2019 жылғы 30 қазанда № 7446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ономастика комиссиясының 2018 жылғы 5 қазандағы қорытындысының, "Ақкөл ауданы Кирово селосын қайта атау жөнінде ұсыныс енгізу туралы" Ақкөл ауданы әкімдігінің 2018 жылғы 7 қарашадағы № А-11/352 қаулысы мен Ақкөл аудандық мәслихатының 2018 жылғы 7 қарашадағы № С 29-3 шешімінің негізінде, Ақмола облысының әкімдігі ҚАУЛЫ ЕТЕДІ және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Ақкөл ауданы Еңбек ауылдық округінің Кирово ауылы Ақмола облысы Ақкөл ауданы Еңбек ауылдық округінің Рамадан ауылы деп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Ақмола облысы әкімдігінің қаулысы мен Ақмола облыстық мәслихатының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Ғ.Бекмағамбетов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Ә.Баймағамбетов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