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aa956" w14:textId="c7aa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Ақкөл ауданы Кеңес ауылдық округінің Красный Горняк ауылын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2019 жылғы 25 қазандағы № А-11/507 қаулысы және Ақмола облыстық мәслихатының 2019 жылғы 25 қазандағы № 6С-38-10 шешімі. Ақмола облысының Әділет департаментінде 2019 жылғы 31 қазанда № 7456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ономастика комиссиясының 2018 жылғы 18 сәуірдегі қорытындысының, "Ақкөл ауданы Красный Горняк ауылын қайта атау жөніндегі ұсыныс енгізу туралы" Ақкөл ауданы әкімдігінің 2018 жылғы 18 шілдедегі № А-7/206 қаулысы мен Ақкөл аудандық мәслихатының 2018 жылғы 18 шілдедегі № С 24-2 шешімінің негізінде, Ақмола облысының әкімдігі ҚАУЛЫ ЕТЕДІ және Ақмола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Ақкөл ауданы Кеңес ауылдық округінің Красный Горняк ауылы Ақмола облысы Ақкөл ауданы Кеңес ауылдық округінің Айдарлы ауылы деп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Ақмола облысы әкімдігінің қаулысы мен Ақмола облыстық мәслихатының шешімі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Ғ.Бекмағамбетов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Ә.Баймағамбетов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