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2369" w14:textId="41f2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деректердің интернет-порталында орналастырылатын ашық деректер тізбесін бекіту туралы" Ақмола облысы әкімдігінің 2016 жылғы 10 маусымдағы № А-7/269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2019 жылғы 30 қазандағы № А-11/520 қаулысы. Ақмола облысының Әділет департаментінде 2019 жылғы 1 қарашада № 7465 болып тіркелді. Күші жойылды - Ақмола облысы әкімдігінің 2021 жылғы 29 сәуірдегі № А-5/216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29.04.2021 </w:t>
      </w:r>
      <w:r>
        <w:rPr>
          <w:rFonts w:ascii="Times New Roman"/>
          <w:b w:val="false"/>
          <w:i w:val="false"/>
          <w:color w:val="ff0000"/>
          <w:sz w:val="28"/>
        </w:rPr>
        <w:t>№ А-5/216</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37-бабының </w:t>
      </w:r>
      <w:r>
        <w:rPr>
          <w:rFonts w:ascii="Times New Roman"/>
          <w:b w:val="false"/>
          <w:i w:val="false"/>
          <w:color w:val="000000"/>
          <w:sz w:val="28"/>
        </w:rPr>
        <w:t>1-тармағына</w:t>
      </w:r>
      <w:r>
        <w:rPr>
          <w:rFonts w:ascii="Times New Roman"/>
          <w:b w:val="false"/>
          <w:i w:val="false"/>
          <w:color w:val="000000"/>
          <w:sz w:val="28"/>
        </w:rPr>
        <w:t xml:space="preserve">, "Ақпараттандыру туралы" 2015 жылғы 24 қарашадағы Қазақстан Республикасы Заңының 10-бабындағы </w:t>
      </w:r>
      <w:r>
        <w:rPr>
          <w:rFonts w:ascii="Times New Roman"/>
          <w:b w:val="false"/>
          <w:i w:val="false"/>
          <w:color w:val="000000"/>
          <w:sz w:val="28"/>
        </w:rPr>
        <w:t>15) тармақшасына</w:t>
      </w:r>
      <w:r>
        <w:rPr>
          <w:rFonts w:ascii="Times New Roman"/>
          <w:b w:val="false"/>
          <w:i w:val="false"/>
          <w:color w:val="000000"/>
          <w:sz w:val="28"/>
        </w:rPr>
        <w:t xml:space="preserve">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"Ашық деректердің интернет-порталында орналастырылатын ашық деректер тізбесін бекіту туралы" Ақмола облысы әкімдігінің 2016 жылғы 10 маусымдағы № А-7/269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5460 болып тіркелген, 2016 жылғы 3 тамызда "Әділет" ақпараттық-құқықтық жүйесінде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4" w:id="2"/>
    <w:p>
      <w:pPr>
        <w:spacing w:after="0"/>
        <w:ind w:left="0"/>
        <w:jc w:val="both"/>
      </w:pPr>
      <w:r>
        <w:rPr>
          <w:rFonts w:ascii="Times New Roman"/>
          <w:b w:val="false"/>
          <w:i w:val="false"/>
          <w:color w:val="000000"/>
          <w:sz w:val="28"/>
        </w:rPr>
        <w:t xml:space="preserve">
      көрсетілген қаулымен бекітілген ашық деректердің интернет-порталында орналастырылатын ашық деректердің </w:t>
      </w:r>
      <w:r>
        <w:rPr>
          <w:rFonts w:ascii="Times New Roman"/>
          <w:b w:val="false"/>
          <w:i w:val="false"/>
          <w:color w:val="000000"/>
          <w:sz w:val="28"/>
        </w:rPr>
        <w:t>тізбесі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w:t>
            </w:r>
            <w:r>
              <w:br/>
            </w:r>
            <w:r>
              <w:rPr>
                <w:rFonts w:ascii="Times New Roman"/>
                <w:b w:val="false"/>
                <w:i/>
                <w:color w:val="000000"/>
                <w:sz w:val="20"/>
              </w:rPr>
              <w:t>және аэроғарыш өнеркәсібі министрлігі</w:t>
            </w:r>
            <w:r>
              <w:br/>
            </w:r>
            <w:r>
              <w:rPr>
                <w:rFonts w:ascii="Times New Roman"/>
                <w:b w:val="false"/>
                <w:i/>
                <w:color w:val="000000"/>
                <w:sz w:val="20"/>
              </w:rPr>
              <w:t>"Қазақстан Республикасы</w:t>
            </w:r>
            <w:r>
              <w:br/>
            </w:r>
            <w:r>
              <w:rPr>
                <w:rFonts w:ascii="Times New Roman"/>
                <w:b w:val="false"/>
                <w:i/>
                <w:color w:val="000000"/>
                <w:sz w:val="20"/>
              </w:rPr>
              <w:t>Ішкі істер министрлігі</w:t>
            </w:r>
            <w:r>
              <w:br/>
            </w:r>
            <w:r>
              <w:rPr>
                <w:rFonts w:ascii="Times New Roman"/>
                <w:b w:val="false"/>
                <w:i/>
                <w:color w:val="000000"/>
                <w:sz w:val="20"/>
              </w:rPr>
              <w:t>Ақмола облысының</w:t>
            </w:r>
            <w:r>
              <w:br/>
            </w:r>
            <w:r>
              <w:rPr>
                <w:rFonts w:ascii="Times New Roman"/>
                <w:b w:val="false"/>
                <w:i/>
                <w:color w:val="000000"/>
                <w:sz w:val="20"/>
              </w:rPr>
              <w:t>полиция департаменті"</w:t>
            </w:r>
            <w:r>
              <w:br/>
            </w:r>
            <w:r>
              <w:rPr>
                <w:rFonts w:ascii="Times New Roman"/>
                <w:b w:val="false"/>
                <w:i/>
                <w:color w:val="000000"/>
                <w:sz w:val="20"/>
              </w:rPr>
              <w:t>республикалық мемлекеттік</w:t>
            </w:r>
            <w:r>
              <w:br/>
            </w:r>
            <w:r>
              <w:rPr>
                <w:rFonts w:ascii="Times New Roman"/>
                <w:b w:val="false"/>
                <w:i/>
                <w:color w:val="000000"/>
                <w:sz w:val="20"/>
              </w:rPr>
              <w:t>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30.10.</w:t>
            </w:r>
            <w:r>
              <w:br/>
            </w:r>
            <w:r>
              <w:rPr>
                <w:rFonts w:ascii="Times New Roman"/>
                <w:b w:val="false"/>
                <w:i w:val="false"/>
                <w:color w:val="000000"/>
                <w:sz w:val="20"/>
              </w:rPr>
              <w:t>№ А-11/520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10 маусымдағы</w:t>
            </w:r>
            <w:r>
              <w:br/>
            </w:r>
            <w:r>
              <w:rPr>
                <w:rFonts w:ascii="Times New Roman"/>
                <w:b w:val="false"/>
                <w:i w:val="false"/>
                <w:color w:val="000000"/>
                <w:sz w:val="20"/>
              </w:rPr>
              <w:t>№ А-7/269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Ашық деректердің интернет-порталында орналастырылатын ашық деректердің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7863"/>
        <w:gridCol w:w="589"/>
        <w:gridCol w:w="885"/>
        <w:gridCol w:w="204"/>
        <w:gridCol w:w="1660"/>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жиынтығының атауы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кезеңі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туралы</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әкімі аппаратының ақпараттық технологиялар бөлiмi</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қазақ тіліндегі атауы;</w:t>
            </w:r>
            <w:r>
              <w:br/>
            </w:r>
            <w:r>
              <w:rPr>
                <w:rFonts w:ascii="Times New Roman"/>
                <w:b w:val="false"/>
                <w:i w:val="false"/>
                <w:color w:val="000000"/>
                <w:sz w:val="20"/>
              </w:rPr>
              <w:t>
ЖАО орыс тіліндегі атауы;</w:t>
            </w:r>
            <w:r>
              <w:br/>
            </w:r>
            <w:r>
              <w:rPr>
                <w:rFonts w:ascii="Times New Roman"/>
                <w:b w:val="false"/>
                <w:i w:val="false"/>
                <w:color w:val="000000"/>
                <w:sz w:val="20"/>
              </w:rPr>
              <w:t>
БСН;</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Сенім телефонының нөмірі;</w:t>
            </w:r>
            <w:r>
              <w:br/>
            </w:r>
            <w:r>
              <w:rPr>
                <w:rFonts w:ascii="Times New Roman"/>
                <w:b w:val="false"/>
                <w:i w:val="false"/>
                <w:color w:val="000000"/>
                <w:sz w:val="20"/>
              </w:rPr>
              <w:t>
Басшының жеке қабылдау кестесі;</w:t>
            </w:r>
            <w:r>
              <w:br/>
            </w:r>
            <w:r>
              <w:rPr>
                <w:rFonts w:ascii="Times New Roman"/>
                <w:b w:val="false"/>
                <w:i w:val="false"/>
                <w:color w:val="000000"/>
                <w:sz w:val="20"/>
              </w:rPr>
              <w:t>
Т.А.Ә., байланыс деректері, азаматтарды жеке қабылдауды ұйымдастыруға жауаптылардың электрондық поштаның мекенжайы;</w:t>
            </w:r>
            <w:r>
              <w:br/>
            </w:r>
            <w:r>
              <w:rPr>
                <w:rFonts w:ascii="Times New Roman"/>
                <w:b w:val="false"/>
                <w:i w:val="false"/>
                <w:color w:val="000000"/>
                <w:sz w:val="20"/>
              </w:rPr>
              <w:t>
Мекеменің ресми интернет-ресурсы;</w:t>
            </w:r>
            <w:r>
              <w:br/>
            </w:r>
            <w:r>
              <w:rPr>
                <w:rFonts w:ascii="Times New Roman"/>
                <w:b w:val="false"/>
                <w:i w:val="false"/>
                <w:color w:val="000000"/>
                <w:sz w:val="20"/>
              </w:rPr>
              <w:t>
Кадр мәселелері бойынша кеңес беруге жауапты туралы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әкімі аппаратының ақпараттық технологиялар бөлiмi</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 қазақ тілінде;</w:t>
            </w:r>
            <w:r>
              <w:br/>
            </w:r>
            <w:r>
              <w:rPr>
                <w:rFonts w:ascii="Times New Roman"/>
                <w:b w:val="false"/>
                <w:i w:val="false"/>
                <w:color w:val="000000"/>
                <w:sz w:val="20"/>
              </w:rPr>
              <w:t>
Құрылымдық бөлімшенің атауы орыс тілінде;</w:t>
            </w:r>
            <w:r>
              <w:br/>
            </w:r>
            <w:r>
              <w:rPr>
                <w:rFonts w:ascii="Times New Roman"/>
                <w:b w:val="false"/>
                <w:i w:val="false"/>
                <w:color w:val="000000"/>
                <w:sz w:val="20"/>
              </w:rPr>
              <w:t>
Құрылымдық бөлімше басшысының Т.А.Ә.;</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мекемелер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әкімі аппаратының ақпараттық технологиялар бөлiмi</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мекеменің атауы қазақ тілінде;</w:t>
            </w:r>
            <w:r>
              <w:br/>
            </w:r>
            <w:r>
              <w:rPr>
                <w:rFonts w:ascii="Times New Roman"/>
                <w:b w:val="false"/>
                <w:i w:val="false"/>
                <w:color w:val="000000"/>
                <w:sz w:val="20"/>
              </w:rPr>
              <w:t>
Ведомстволық бағынысты мекеменің атауы орыс тілінде;</w:t>
            </w:r>
            <w:r>
              <w:br/>
            </w:r>
            <w:r>
              <w:rPr>
                <w:rFonts w:ascii="Times New Roman"/>
                <w:b w:val="false"/>
                <w:i w:val="false"/>
                <w:color w:val="000000"/>
                <w:sz w:val="20"/>
              </w:rPr>
              <w:t>
Ведомстволық бағынысты мекеме басшысының Т.А.Ә.;</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қызметтер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әкімі аппаратының мемлекеттiк қызметтердің ұсынылуын талдау бөлiмi</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 қазақ тілінде;</w:t>
            </w:r>
            <w:r>
              <w:br/>
            </w:r>
            <w:r>
              <w:rPr>
                <w:rFonts w:ascii="Times New Roman"/>
                <w:b w:val="false"/>
                <w:i w:val="false"/>
                <w:color w:val="000000"/>
                <w:sz w:val="20"/>
              </w:rPr>
              <w:t>
Мемлекеттік қызметтің атауы орыс тілінде;</w:t>
            </w:r>
            <w:r>
              <w:br/>
            </w:r>
            <w:r>
              <w:rPr>
                <w:rFonts w:ascii="Times New Roman"/>
                <w:b w:val="false"/>
                <w:i w:val="false"/>
                <w:color w:val="000000"/>
                <w:sz w:val="20"/>
              </w:rPr>
              <w:t>
Мемлекеттік қызмет көрсету нысаны қазақ тілінде;</w:t>
            </w:r>
            <w:r>
              <w:br/>
            </w:r>
            <w:r>
              <w:rPr>
                <w:rFonts w:ascii="Times New Roman"/>
                <w:b w:val="false"/>
                <w:i w:val="false"/>
                <w:color w:val="000000"/>
                <w:sz w:val="20"/>
              </w:rPr>
              <w:t>
Мемлекеттік қызмет көрсету нысаны орыс тілінде;</w:t>
            </w:r>
            <w:r>
              <w:br/>
            </w:r>
            <w:r>
              <w:rPr>
                <w:rFonts w:ascii="Times New Roman"/>
                <w:b w:val="false"/>
                <w:i w:val="false"/>
                <w:color w:val="000000"/>
                <w:sz w:val="20"/>
              </w:rPr>
              <w:t>
Мемлекеттік қызметтерді алушылар қазақ тілінде;</w:t>
            </w:r>
            <w:r>
              <w:br/>
            </w:r>
            <w:r>
              <w:rPr>
                <w:rFonts w:ascii="Times New Roman"/>
                <w:b w:val="false"/>
                <w:i w:val="false"/>
                <w:color w:val="000000"/>
                <w:sz w:val="20"/>
              </w:rPr>
              <w:t>
Мемлекеттік қызметтерді алушылар орыс тілінде;</w:t>
            </w:r>
            <w:r>
              <w:br/>
            </w:r>
            <w:r>
              <w:rPr>
                <w:rFonts w:ascii="Times New Roman"/>
                <w:b w:val="false"/>
                <w:i w:val="false"/>
                <w:color w:val="000000"/>
                <w:sz w:val="20"/>
              </w:rPr>
              <w:t>
Мемлекеттік қызметті көрсету мерзімдері қазақ тілінде;</w:t>
            </w:r>
            <w:r>
              <w:br/>
            </w:r>
            <w:r>
              <w:rPr>
                <w:rFonts w:ascii="Times New Roman"/>
                <w:b w:val="false"/>
                <w:i w:val="false"/>
                <w:color w:val="000000"/>
                <w:sz w:val="20"/>
              </w:rPr>
              <w:t>
Мемлекеттік қызметті көрсету мерзімдері орыс тілінде;</w:t>
            </w:r>
            <w:r>
              <w:br/>
            </w:r>
            <w:r>
              <w:rPr>
                <w:rFonts w:ascii="Times New Roman"/>
                <w:b w:val="false"/>
                <w:i w:val="false"/>
                <w:color w:val="000000"/>
                <w:sz w:val="20"/>
              </w:rPr>
              <w:t>
Көрсетілетін қызметті берушінің атауы қазақ тілінде;</w:t>
            </w:r>
            <w:r>
              <w:br/>
            </w:r>
            <w:r>
              <w:rPr>
                <w:rFonts w:ascii="Times New Roman"/>
                <w:b w:val="false"/>
                <w:i w:val="false"/>
                <w:color w:val="000000"/>
                <w:sz w:val="20"/>
              </w:rPr>
              <w:t>
Көрсетілетін қызметті берушінің атауы орыс тілінде;</w:t>
            </w:r>
            <w:r>
              <w:br/>
            </w:r>
            <w:r>
              <w:rPr>
                <w:rFonts w:ascii="Times New Roman"/>
                <w:b w:val="false"/>
                <w:i w:val="false"/>
                <w:color w:val="000000"/>
                <w:sz w:val="20"/>
              </w:rPr>
              <w:t>
Мемлекеттік қызметтің құны;</w:t>
            </w:r>
            <w:r>
              <w:br/>
            </w:r>
            <w:r>
              <w:rPr>
                <w:rFonts w:ascii="Times New Roman"/>
                <w:b w:val="false"/>
                <w:i w:val="false"/>
                <w:color w:val="000000"/>
                <w:sz w:val="20"/>
              </w:rPr>
              <w:t>
Мемлекеттік қызметтің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атауы" берілетін лицензиялар мен рұқсат құжаттары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 қазақ тілінде;</w:t>
            </w:r>
            <w:r>
              <w:br/>
            </w:r>
            <w:r>
              <w:rPr>
                <w:rFonts w:ascii="Times New Roman"/>
                <w:b w:val="false"/>
                <w:i w:val="false"/>
                <w:color w:val="000000"/>
                <w:sz w:val="20"/>
              </w:rPr>
              <w:t>
Мемлекеттік мекеменің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Рұқсат беру құжатының атауы қазақ тілінде;</w:t>
            </w:r>
            <w:r>
              <w:br/>
            </w:r>
            <w:r>
              <w:rPr>
                <w:rFonts w:ascii="Times New Roman"/>
                <w:b w:val="false"/>
                <w:i w:val="false"/>
                <w:color w:val="000000"/>
                <w:sz w:val="20"/>
              </w:rPr>
              <w:t>
Рұқсат беру құжатының атауы орыс тілінде;</w:t>
            </w:r>
            <w:r>
              <w:br/>
            </w:r>
            <w:r>
              <w:rPr>
                <w:rFonts w:ascii="Times New Roman"/>
                <w:b w:val="false"/>
                <w:i w:val="false"/>
                <w:color w:val="000000"/>
                <w:sz w:val="20"/>
              </w:rPr>
              <w:t>
Рұқсат беру құжаттарын беру мерзімдері қазақ тілінде;</w:t>
            </w:r>
            <w:r>
              <w:br/>
            </w:r>
            <w:r>
              <w:rPr>
                <w:rFonts w:ascii="Times New Roman"/>
                <w:b w:val="false"/>
                <w:i w:val="false"/>
                <w:color w:val="000000"/>
                <w:sz w:val="20"/>
              </w:rPr>
              <w:t>
Рұқсат беру құжаттарын беру мерзімдері орыс тілінде;</w:t>
            </w:r>
            <w:r>
              <w:br/>
            </w:r>
            <w:r>
              <w:rPr>
                <w:rFonts w:ascii="Times New Roman"/>
                <w:b w:val="false"/>
                <w:i w:val="false"/>
                <w:color w:val="000000"/>
                <w:sz w:val="20"/>
              </w:rPr>
              <w:t>
Жұмыс кестесі қазақ тілінде;</w:t>
            </w:r>
            <w:r>
              <w:br/>
            </w:r>
            <w:r>
              <w:rPr>
                <w:rFonts w:ascii="Times New Roman"/>
                <w:b w:val="false"/>
                <w:i w:val="false"/>
                <w:color w:val="000000"/>
                <w:sz w:val="20"/>
              </w:rPr>
              <w:t>
Жұмыс кестесі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 туралы мәліметтер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әкімі аппаратының персоналды басқару қызметi</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 қазақ тілінде;</w:t>
            </w:r>
            <w:r>
              <w:br/>
            </w:r>
            <w:r>
              <w:rPr>
                <w:rFonts w:ascii="Times New Roman"/>
                <w:b w:val="false"/>
                <w:i w:val="false"/>
                <w:color w:val="000000"/>
                <w:sz w:val="20"/>
              </w:rPr>
              <w:t>
Лауазымның атауы орыс тілінде;</w:t>
            </w:r>
            <w:r>
              <w:br/>
            </w:r>
            <w:r>
              <w:rPr>
                <w:rFonts w:ascii="Times New Roman"/>
                <w:b w:val="false"/>
                <w:i w:val="false"/>
                <w:color w:val="000000"/>
                <w:sz w:val="20"/>
              </w:rPr>
              <w:t>
Үміткерлерге қойылатын талаптар қазақ тілінде;</w:t>
            </w:r>
            <w:r>
              <w:br/>
            </w:r>
            <w:r>
              <w:rPr>
                <w:rFonts w:ascii="Times New Roman"/>
                <w:b w:val="false"/>
                <w:i w:val="false"/>
                <w:color w:val="000000"/>
                <w:sz w:val="20"/>
              </w:rPr>
              <w:t>
Үміткерлерге қойылатын талаптар орыс тілінде;</w:t>
            </w:r>
            <w:r>
              <w:br/>
            </w:r>
            <w:r>
              <w:rPr>
                <w:rFonts w:ascii="Times New Roman"/>
                <w:b w:val="false"/>
                <w:i w:val="false"/>
                <w:color w:val="000000"/>
                <w:sz w:val="20"/>
              </w:rPr>
              <w:t>
Қажетті құжаттар;</w:t>
            </w:r>
            <w:r>
              <w:br/>
            </w:r>
            <w:r>
              <w:rPr>
                <w:rFonts w:ascii="Times New Roman"/>
                <w:b w:val="false"/>
                <w:i w:val="false"/>
                <w:color w:val="000000"/>
                <w:sz w:val="20"/>
              </w:rPr>
              <w:t>
Байланыс деректері;</w:t>
            </w:r>
            <w:r>
              <w:br/>
            </w:r>
            <w:r>
              <w:rPr>
                <w:rFonts w:ascii="Times New Roman"/>
                <w:b w:val="false"/>
                <w:i w:val="false"/>
                <w:color w:val="000000"/>
                <w:sz w:val="20"/>
              </w:rPr>
              <w:t>
Кадр мәселелері бойынша кеңес беруге жауапты қызметкер;</w:t>
            </w:r>
            <w:r>
              <w:br/>
            </w:r>
            <w:r>
              <w:rPr>
                <w:rFonts w:ascii="Times New Roman"/>
                <w:b w:val="false"/>
                <w:i w:val="false"/>
                <w:color w:val="000000"/>
                <w:sz w:val="20"/>
              </w:rPr>
              <w:t>
Бос орындар жарияланған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Басшылықпен жеке және заңды тұлғаларды қабылдау кестесі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әкімі аппаратының құжаттамалық қамтамасыз ету бөлiмi</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 қазақ тілінде;</w:t>
            </w:r>
            <w:r>
              <w:br/>
            </w:r>
            <w:r>
              <w:rPr>
                <w:rFonts w:ascii="Times New Roman"/>
                <w:b w:val="false"/>
                <w:i w:val="false"/>
                <w:color w:val="000000"/>
                <w:sz w:val="20"/>
              </w:rPr>
              <w:t>
Мемлекеттік мекеменің атауы орыс тілінде;</w:t>
            </w:r>
            <w:r>
              <w:br/>
            </w:r>
            <w:r>
              <w:rPr>
                <w:rFonts w:ascii="Times New Roman"/>
                <w:b w:val="false"/>
                <w:i w:val="false"/>
                <w:color w:val="000000"/>
                <w:sz w:val="20"/>
              </w:rPr>
              <w:t>
Жеке тұлғаларды және заңды тұлғалардың өкілдерін қабылдауды өткізетін тұлғаның Т.А.Ә. қазақ және орыс тілдерінде;</w:t>
            </w:r>
            <w:r>
              <w:br/>
            </w:r>
            <w:r>
              <w:rPr>
                <w:rFonts w:ascii="Times New Roman"/>
                <w:b w:val="false"/>
                <w:i w:val="false"/>
                <w:color w:val="000000"/>
                <w:sz w:val="20"/>
              </w:rPr>
              <w:t>
Жеке тұлғаларды және заңды тұлғалардың өкілдерін қабылдауды өткізетін тұлғаның лауазымы қазақ тілінде;</w:t>
            </w:r>
            <w:r>
              <w:br/>
            </w:r>
            <w:r>
              <w:rPr>
                <w:rFonts w:ascii="Times New Roman"/>
                <w:b w:val="false"/>
                <w:i w:val="false"/>
                <w:color w:val="000000"/>
                <w:sz w:val="20"/>
              </w:rPr>
              <w:t>
Жеке тұлғаларды және заңды тұлғалардың өкілдерін қабылдауды өткізетін тұлғаның лауазымы орыс тілінде;</w:t>
            </w:r>
            <w:r>
              <w:br/>
            </w:r>
            <w:r>
              <w:rPr>
                <w:rFonts w:ascii="Times New Roman"/>
                <w:b w:val="false"/>
                <w:i w:val="false"/>
                <w:color w:val="000000"/>
                <w:sz w:val="20"/>
              </w:rPr>
              <w:t>
Жеке тұлғаларды және заңды тұлғалардың өкілдерін қабылдау күні мен уақыты;</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атына келіп түсетін Қазақстан Республикасы азаматтарының өтініштері бойынша статистикалық деректер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5-не</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әкімі аппаратының құжаттамалық қамтамасыз ету бөлiмi</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Әкіммен қабылданған азаматтардың саны;</w:t>
            </w:r>
            <w:r>
              <w:br/>
            </w:r>
            <w:r>
              <w:rPr>
                <w:rFonts w:ascii="Times New Roman"/>
                <w:b w:val="false"/>
                <w:i w:val="false"/>
                <w:color w:val="000000"/>
                <w:sz w:val="20"/>
              </w:rPr>
              <w:t>
Әкімдіктің басшылығымен қабылданған азаматтардың саны;</w:t>
            </w:r>
            <w:r>
              <w:br/>
            </w:r>
            <w:r>
              <w:rPr>
                <w:rFonts w:ascii="Times New Roman"/>
                <w:b w:val="false"/>
                <w:i w:val="false"/>
                <w:color w:val="000000"/>
                <w:sz w:val="20"/>
              </w:rPr>
              <w:t>
Келіп түскен өтініштердің саны;</w:t>
            </w:r>
            <w:r>
              <w:br/>
            </w:r>
            <w:r>
              <w:rPr>
                <w:rFonts w:ascii="Times New Roman"/>
                <w:b w:val="false"/>
                <w:i w:val="false"/>
                <w:color w:val="000000"/>
                <w:sz w:val="20"/>
              </w:rPr>
              <w:t>
Арыздардың саны;</w:t>
            </w:r>
            <w:r>
              <w:br/>
            </w:r>
            <w:r>
              <w:rPr>
                <w:rFonts w:ascii="Times New Roman"/>
                <w:b w:val="false"/>
                <w:i w:val="false"/>
                <w:color w:val="000000"/>
                <w:sz w:val="20"/>
              </w:rPr>
              <w:t>
Өтініштердің саны;</w:t>
            </w:r>
            <w:r>
              <w:br/>
            </w:r>
            <w:r>
              <w:rPr>
                <w:rFonts w:ascii="Times New Roman"/>
                <w:b w:val="false"/>
                <w:i w:val="false"/>
                <w:color w:val="000000"/>
                <w:sz w:val="20"/>
              </w:rPr>
              <w:t>
Мәселелердің/сауалдардың саны;</w:t>
            </w:r>
            <w:r>
              <w:br/>
            </w:r>
            <w:r>
              <w:rPr>
                <w:rFonts w:ascii="Times New Roman"/>
                <w:b w:val="false"/>
                <w:i w:val="false"/>
                <w:color w:val="000000"/>
                <w:sz w:val="20"/>
              </w:rPr>
              <w:t>
Ұсыныстардың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ынтымақтастық туралы құжаттардың саны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әкімі аппаратының құжаттамалық қамтамасыз ету бөлiмi</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Ел-контрагенттің немесе компания-контрагенттің атауы қазақ тілінде;</w:t>
            </w:r>
            <w:r>
              <w:br/>
            </w:r>
            <w:r>
              <w:rPr>
                <w:rFonts w:ascii="Times New Roman"/>
                <w:b w:val="false"/>
                <w:i w:val="false"/>
                <w:color w:val="000000"/>
                <w:sz w:val="20"/>
              </w:rPr>
              <w:t>
Ел-контрагенттің немесе компания-контрагенттің атауы орыс тілінде;</w:t>
            </w:r>
            <w:r>
              <w:br/>
            </w:r>
            <w:r>
              <w:rPr>
                <w:rFonts w:ascii="Times New Roman"/>
                <w:b w:val="false"/>
                <w:i w:val="false"/>
                <w:color w:val="000000"/>
                <w:sz w:val="20"/>
              </w:rPr>
              <w:t>
Құжаттың атауы қазақ тілінде;</w:t>
            </w:r>
            <w:r>
              <w:br/>
            </w:r>
            <w:r>
              <w:rPr>
                <w:rFonts w:ascii="Times New Roman"/>
                <w:b w:val="false"/>
                <w:i w:val="false"/>
                <w:color w:val="000000"/>
                <w:sz w:val="20"/>
              </w:rPr>
              <w:t>
Құжаттың атауы орыс тілінде;</w:t>
            </w:r>
            <w:r>
              <w:br/>
            </w:r>
            <w:r>
              <w:rPr>
                <w:rFonts w:ascii="Times New Roman"/>
                <w:b w:val="false"/>
                <w:i w:val="false"/>
                <w:color w:val="000000"/>
                <w:sz w:val="20"/>
              </w:rPr>
              <w:t>
Қол қойылған күні;</w:t>
            </w:r>
            <w:r>
              <w:br/>
            </w:r>
            <w:r>
              <w:rPr>
                <w:rFonts w:ascii="Times New Roman"/>
                <w:b w:val="false"/>
                <w:i w:val="false"/>
                <w:color w:val="000000"/>
                <w:sz w:val="20"/>
              </w:rPr>
              <w:t>
Қолдану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кездесулерін өткізу кестелері</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әкімі аппаратының ұйымдастыру-инспекторлық жұмыс бөлiмi</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атауы қазақ тілінде; </w:t>
            </w:r>
            <w:r>
              <w:br/>
            </w:r>
            <w:r>
              <w:rPr>
                <w:rFonts w:ascii="Times New Roman"/>
                <w:b w:val="false"/>
                <w:i w:val="false"/>
                <w:color w:val="000000"/>
                <w:sz w:val="20"/>
              </w:rPr>
              <w:t xml:space="preserve">
Жергілікті атқарушы органның атауы орыс тілінде; </w:t>
            </w:r>
            <w:r>
              <w:br/>
            </w:r>
            <w:r>
              <w:rPr>
                <w:rFonts w:ascii="Times New Roman"/>
                <w:b w:val="false"/>
                <w:i w:val="false"/>
                <w:color w:val="000000"/>
                <w:sz w:val="20"/>
              </w:rPr>
              <w:t xml:space="preserve">
Есеп беру кездесуін өткізетін тұлғаның Т.А.Ә., лауазымы қазақ тілінде; </w:t>
            </w:r>
            <w:r>
              <w:br/>
            </w:r>
            <w:r>
              <w:rPr>
                <w:rFonts w:ascii="Times New Roman"/>
                <w:b w:val="false"/>
                <w:i w:val="false"/>
                <w:color w:val="000000"/>
                <w:sz w:val="20"/>
              </w:rPr>
              <w:t>
Есеп беру кездесуін өткізетін тұлғаның Т.А.Ә., лауазымы орыс тіілнде;</w:t>
            </w:r>
            <w:r>
              <w:br/>
            </w:r>
            <w:r>
              <w:rPr>
                <w:rFonts w:ascii="Times New Roman"/>
                <w:b w:val="false"/>
                <w:i w:val="false"/>
                <w:color w:val="000000"/>
                <w:sz w:val="20"/>
              </w:rPr>
              <w:t>
Өткізілетін күні мен уақыты;</w:t>
            </w:r>
            <w:r>
              <w:br/>
            </w:r>
            <w:r>
              <w:rPr>
                <w:rFonts w:ascii="Times New Roman"/>
                <w:b w:val="false"/>
                <w:i w:val="false"/>
                <w:color w:val="000000"/>
                <w:sz w:val="20"/>
              </w:rPr>
              <w:t>
Өткізілетін орны қазақ тілінде;</w:t>
            </w:r>
            <w:r>
              <w:br/>
            </w:r>
            <w:r>
              <w:rPr>
                <w:rFonts w:ascii="Times New Roman"/>
                <w:b w:val="false"/>
                <w:i w:val="false"/>
                <w:color w:val="000000"/>
                <w:sz w:val="20"/>
              </w:rPr>
              <w:t>
Өткізілетін орны орыс тілінде;</w:t>
            </w:r>
            <w:r>
              <w:br/>
            </w:r>
            <w:r>
              <w:rPr>
                <w:rFonts w:ascii="Times New Roman"/>
                <w:b w:val="false"/>
                <w:i w:val="false"/>
                <w:color w:val="000000"/>
                <w:sz w:val="20"/>
              </w:rPr>
              <w:t>
Сұрақтар мен ұсыныстарды жолдау тәсілі қазақ тілінде;</w:t>
            </w:r>
            <w:r>
              <w:br/>
            </w:r>
            <w:r>
              <w:rPr>
                <w:rFonts w:ascii="Times New Roman"/>
                <w:b w:val="false"/>
                <w:i w:val="false"/>
                <w:color w:val="000000"/>
                <w:sz w:val="20"/>
              </w:rPr>
              <w:t>
Сұрақтар мен ұсыныстарды жолдау тәсілі орыс тілінде;</w:t>
            </w:r>
            <w:r>
              <w:br/>
            </w:r>
            <w:r>
              <w:rPr>
                <w:rFonts w:ascii="Times New Roman"/>
                <w:b w:val="false"/>
                <w:i w:val="false"/>
                <w:color w:val="000000"/>
                <w:sz w:val="20"/>
              </w:rPr>
              <w:t xml:space="preserve">
Геопозиция; </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қамсыздандыру объектілері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энергетика және тұрғын үй-коммуналдық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r>
              <w:br/>
            </w:r>
            <w:r>
              <w:rPr>
                <w:rFonts w:ascii="Times New Roman"/>
                <w:b w:val="false"/>
                <w:i w:val="false"/>
                <w:color w:val="000000"/>
                <w:sz w:val="20"/>
              </w:rPr>
              <w:t>
Объектінің атауы орыс тілінде;</w:t>
            </w:r>
            <w:r>
              <w:br/>
            </w:r>
            <w:r>
              <w:rPr>
                <w:rFonts w:ascii="Times New Roman"/>
                <w:b w:val="false"/>
                <w:i w:val="false"/>
                <w:color w:val="000000"/>
                <w:sz w:val="20"/>
              </w:rPr>
              <w:t>
Басшының Т.А.Ә.;</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Ресми интернет-ресурс;</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Клиенттермен жұмыс істеу бойынша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қамсыздандыру объектілері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энергетика және тұрғын үй-коммуналдық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Ресми интернет-ресурс;</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Клиенттермен жұмыс істеу бойынша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қамсыздандыру объектілері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энергетика және тұрғын үй-коммуналдық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Ресми интернет-ресурс;</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Клиенттермен жұмыс істеу бойынша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объектілері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энергетика және тұрғын үй-коммуналдық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 Геопозиция;</w:t>
            </w:r>
            <w:r>
              <w:br/>
            </w:r>
            <w:r>
              <w:rPr>
                <w:rFonts w:ascii="Times New Roman"/>
                <w:b w:val="false"/>
                <w:i w:val="false"/>
                <w:color w:val="000000"/>
                <w:sz w:val="20"/>
              </w:rPr>
              <w:t>
Ресми интернет-ресурс;</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Клиенттермен жұмыс істеу бойынша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шығару объектілері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энергетика және тұрғын үй-коммуналдық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Ресми интернет-ресурс;</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Клиенттермен жұмыс істеу бойынша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телефондандыру объектілері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әкімі аппаратының ақпараттық технологиялар бөлiмi</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Ресми интернет-ресурс;</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Клиенттермен жұмыс істеу бойынша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иелерінің кооперативтері (ПИК)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энергетика және тұрғын үй-коммуналдық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r>
              <w:br/>
            </w:r>
            <w:r>
              <w:rPr>
                <w:rFonts w:ascii="Times New Roman"/>
                <w:b w:val="false"/>
                <w:i w:val="false"/>
                <w:color w:val="000000"/>
                <w:sz w:val="20"/>
              </w:rPr>
              <w:t>
Аудан;</w:t>
            </w:r>
            <w:r>
              <w:br/>
            </w:r>
            <w:r>
              <w:rPr>
                <w:rFonts w:ascii="Times New Roman"/>
                <w:b w:val="false"/>
                <w:i w:val="false"/>
                <w:color w:val="000000"/>
                <w:sz w:val="20"/>
              </w:rPr>
              <w:t>
Кооператив атауы қазақ тілінде;</w:t>
            </w:r>
            <w:r>
              <w:br/>
            </w:r>
            <w:r>
              <w:rPr>
                <w:rFonts w:ascii="Times New Roman"/>
                <w:b w:val="false"/>
                <w:i w:val="false"/>
                <w:color w:val="000000"/>
                <w:sz w:val="20"/>
              </w:rPr>
              <w:t>
Кооператив атауы орыс тілінде;</w:t>
            </w:r>
            <w:r>
              <w:br/>
            </w:r>
            <w:r>
              <w:rPr>
                <w:rFonts w:ascii="Times New Roman"/>
                <w:b w:val="false"/>
                <w:i w:val="false"/>
                <w:color w:val="000000"/>
                <w:sz w:val="20"/>
              </w:rPr>
              <w:t>
Қамтылған үйлердің саны;</w:t>
            </w:r>
            <w:r>
              <w:br/>
            </w:r>
            <w:r>
              <w:rPr>
                <w:rFonts w:ascii="Times New Roman"/>
                <w:b w:val="false"/>
                <w:i w:val="false"/>
                <w:color w:val="000000"/>
                <w:sz w:val="20"/>
              </w:rPr>
              <w:t>
Төрағасының Т.А.Ә.;</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шығаруға тарифтер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энергетика және тұрғын үй-коммуналдық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r>
              <w:br/>
            </w:r>
            <w:r>
              <w:rPr>
                <w:rFonts w:ascii="Times New Roman"/>
                <w:b w:val="false"/>
                <w:i w:val="false"/>
                <w:color w:val="000000"/>
                <w:sz w:val="20"/>
              </w:rPr>
              <w:t>
Субъектінің атауы (жеке немесе заңды тұлға);</w:t>
            </w:r>
            <w:r>
              <w:br/>
            </w:r>
            <w:r>
              <w:rPr>
                <w:rFonts w:ascii="Times New Roman"/>
                <w:b w:val="false"/>
                <w:i w:val="false"/>
                <w:color w:val="000000"/>
                <w:sz w:val="20"/>
              </w:rPr>
              <w:t>
Қызмет түрлері;</w:t>
            </w:r>
            <w:r>
              <w:br/>
            </w:r>
            <w:r>
              <w:rPr>
                <w:rFonts w:ascii="Times New Roman"/>
                <w:b w:val="false"/>
                <w:i w:val="false"/>
                <w:color w:val="000000"/>
                <w:sz w:val="20"/>
              </w:rPr>
              <w:t>
Бекітілген тариф;</w:t>
            </w:r>
            <w:r>
              <w:br/>
            </w:r>
            <w:r>
              <w:rPr>
                <w:rFonts w:ascii="Times New Roman"/>
                <w:b w:val="false"/>
                <w:i w:val="false"/>
                <w:color w:val="000000"/>
                <w:sz w:val="20"/>
              </w:rPr>
              <w:t>
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Автопарктер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қазақ тілінде;</w:t>
            </w:r>
            <w:r>
              <w:br/>
            </w:r>
            <w:r>
              <w:rPr>
                <w:rFonts w:ascii="Times New Roman"/>
                <w:b w:val="false"/>
                <w:i w:val="false"/>
                <w:color w:val="000000"/>
                <w:sz w:val="20"/>
              </w:rPr>
              <w:t>
Өңір орыс тілінде;</w:t>
            </w:r>
            <w:r>
              <w:br/>
            </w: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Жеке және заңды тұлғаларға көрсетілетін қызмет түрлері қазақ тілінде;</w:t>
            </w:r>
            <w:r>
              <w:br/>
            </w:r>
            <w:r>
              <w:rPr>
                <w:rFonts w:ascii="Times New Roman"/>
                <w:b w:val="false"/>
                <w:i w:val="false"/>
                <w:color w:val="000000"/>
                <w:sz w:val="20"/>
              </w:rPr>
              <w:t>
Жеке және заңды тұлғаларға көрсетілетін қызмет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автостанциялар мен жолаушыларға қызмет көрсету пункттері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Жеке және заңды тұлғаларға көрсетілетін қызмет түрлері қазақ тілінде;</w:t>
            </w:r>
            <w:r>
              <w:br/>
            </w:r>
            <w:r>
              <w:rPr>
                <w:rFonts w:ascii="Times New Roman"/>
                <w:b w:val="false"/>
                <w:i w:val="false"/>
                <w:color w:val="000000"/>
                <w:sz w:val="20"/>
              </w:rPr>
              <w:t>
Жеке және заңды тұлғаларға көрсетілетін қызмет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вокзалдары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қазақ тілінде;</w:t>
            </w:r>
            <w:r>
              <w:br/>
            </w:r>
            <w:r>
              <w:rPr>
                <w:rFonts w:ascii="Times New Roman"/>
                <w:b w:val="false"/>
                <w:i w:val="false"/>
                <w:color w:val="000000"/>
                <w:sz w:val="20"/>
              </w:rPr>
              <w:t xml:space="preserve">
Өңір орыс тілінде; </w:t>
            </w:r>
            <w:r>
              <w:br/>
            </w:r>
            <w:r>
              <w:rPr>
                <w:rFonts w:ascii="Times New Roman"/>
                <w:b w:val="false"/>
                <w:i w:val="false"/>
                <w:color w:val="000000"/>
                <w:sz w:val="20"/>
              </w:rPr>
              <w:t>
Атауы қазақша;</w:t>
            </w:r>
            <w:r>
              <w:br/>
            </w:r>
            <w:r>
              <w:rPr>
                <w:rFonts w:ascii="Times New Roman"/>
                <w:b w:val="false"/>
                <w:i w:val="false"/>
                <w:color w:val="000000"/>
                <w:sz w:val="20"/>
              </w:rPr>
              <w:t>
Атауы орысша;</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Жеке және заңды тұлғаларға көрсетілетін қызмет түрлері қазақ тілінде;</w:t>
            </w:r>
            <w:r>
              <w:br/>
            </w:r>
            <w:r>
              <w:rPr>
                <w:rFonts w:ascii="Times New Roman"/>
                <w:b w:val="false"/>
                <w:i w:val="false"/>
                <w:color w:val="000000"/>
                <w:sz w:val="20"/>
              </w:rPr>
              <w:t>
Жеке және заңды тұлғаларға көрсетілетін қызмет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қазақша;</w:t>
            </w:r>
            <w:r>
              <w:br/>
            </w:r>
            <w:r>
              <w:rPr>
                <w:rFonts w:ascii="Times New Roman"/>
                <w:b w:val="false"/>
                <w:i w:val="false"/>
                <w:color w:val="000000"/>
                <w:sz w:val="20"/>
              </w:rPr>
              <w:t>
Өңір орысша;</w:t>
            </w:r>
            <w:r>
              <w:br/>
            </w:r>
            <w:r>
              <w:rPr>
                <w:rFonts w:ascii="Times New Roman"/>
                <w:b w:val="false"/>
                <w:i w:val="false"/>
                <w:color w:val="000000"/>
                <w:sz w:val="20"/>
              </w:rPr>
              <w:t>
Атауы қазақша;</w:t>
            </w:r>
            <w:r>
              <w:br/>
            </w:r>
            <w:r>
              <w:rPr>
                <w:rFonts w:ascii="Times New Roman"/>
                <w:b w:val="false"/>
                <w:i w:val="false"/>
                <w:color w:val="000000"/>
                <w:sz w:val="20"/>
              </w:rPr>
              <w:t>
Атауы орысша;</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Жеке және заңды тұлғаларға көрсетілетін қызмет түрлері қазақ тілінде;</w:t>
            </w:r>
            <w:r>
              <w:br/>
            </w:r>
            <w:r>
              <w:rPr>
                <w:rFonts w:ascii="Times New Roman"/>
                <w:b w:val="false"/>
                <w:i w:val="false"/>
                <w:color w:val="000000"/>
                <w:sz w:val="20"/>
              </w:rPr>
              <w:t>
Жеке және заңды тұлғаларға көрсетілетін қызмет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автобус маршруттары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қазақша;</w:t>
            </w:r>
            <w:r>
              <w:br/>
            </w:r>
            <w:r>
              <w:rPr>
                <w:rFonts w:ascii="Times New Roman"/>
                <w:b w:val="false"/>
                <w:i w:val="false"/>
                <w:color w:val="000000"/>
                <w:sz w:val="20"/>
              </w:rPr>
              <w:t>
Маршруттың атауы орысша;</w:t>
            </w:r>
            <w:r>
              <w:br/>
            </w:r>
            <w:r>
              <w:rPr>
                <w:rFonts w:ascii="Times New Roman"/>
                <w:b w:val="false"/>
                <w:i w:val="false"/>
                <w:color w:val="000000"/>
                <w:sz w:val="20"/>
              </w:rPr>
              <w:t>
Кету уақыты;</w:t>
            </w:r>
            <w:r>
              <w:br/>
            </w:r>
            <w:r>
              <w:rPr>
                <w:rFonts w:ascii="Times New Roman"/>
                <w:b w:val="false"/>
                <w:i w:val="false"/>
                <w:color w:val="000000"/>
                <w:sz w:val="20"/>
              </w:rPr>
              <w:t>
Келу уақыты;</w:t>
            </w:r>
            <w:r>
              <w:br/>
            </w:r>
            <w:r>
              <w:rPr>
                <w:rFonts w:ascii="Times New Roman"/>
                <w:b w:val="false"/>
                <w:i w:val="false"/>
                <w:color w:val="000000"/>
                <w:sz w:val="20"/>
              </w:rPr>
              <w:t>
Қозғалыс кестесі;</w:t>
            </w:r>
            <w:r>
              <w:br/>
            </w:r>
            <w:r>
              <w:rPr>
                <w:rFonts w:ascii="Times New Roman"/>
                <w:b w:val="false"/>
                <w:i w:val="false"/>
                <w:color w:val="000000"/>
                <w:sz w:val="20"/>
              </w:rPr>
              <w:t>
Маршруттың ұзақтығы;</w:t>
            </w:r>
            <w:r>
              <w:br/>
            </w:r>
            <w:r>
              <w:rPr>
                <w:rFonts w:ascii="Times New Roman"/>
                <w:b w:val="false"/>
                <w:i w:val="false"/>
                <w:color w:val="000000"/>
                <w:sz w:val="20"/>
              </w:rPr>
              <w:t>
Автокөлік құралының түрі;</w:t>
            </w:r>
            <w:r>
              <w:br/>
            </w:r>
            <w:r>
              <w:rPr>
                <w:rFonts w:ascii="Times New Roman"/>
                <w:b w:val="false"/>
                <w:i w:val="false"/>
                <w:color w:val="000000"/>
                <w:sz w:val="20"/>
              </w:rPr>
              <w:t>
Тариф;</w:t>
            </w:r>
            <w:r>
              <w:br/>
            </w:r>
            <w:r>
              <w:rPr>
                <w:rFonts w:ascii="Times New Roman"/>
                <w:b w:val="false"/>
                <w:i w:val="false"/>
                <w:color w:val="000000"/>
                <w:sz w:val="20"/>
              </w:rPr>
              <w:t>
Көлік компанияларының атауы;</w:t>
            </w:r>
            <w:r>
              <w:br/>
            </w:r>
            <w:r>
              <w:rPr>
                <w:rFonts w:ascii="Times New Roman"/>
                <w:b w:val="false"/>
                <w:i w:val="false"/>
                <w:color w:val="000000"/>
                <w:sz w:val="20"/>
              </w:rPr>
              <w:t>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автобус маршруттары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қазақша;</w:t>
            </w:r>
            <w:r>
              <w:br/>
            </w:r>
            <w:r>
              <w:rPr>
                <w:rFonts w:ascii="Times New Roman"/>
                <w:b w:val="false"/>
                <w:i w:val="false"/>
                <w:color w:val="000000"/>
                <w:sz w:val="20"/>
              </w:rPr>
              <w:t>
Маршруттың атауы орысша;</w:t>
            </w:r>
            <w:r>
              <w:br/>
            </w:r>
            <w:r>
              <w:rPr>
                <w:rFonts w:ascii="Times New Roman"/>
                <w:b w:val="false"/>
                <w:i w:val="false"/>
                <w:color w:val="000000"/>
                <w:sz w:val="20"/>
              </w:rPr>
              <w:t>
Кету уақыты;</w:t>
            </w:r>
            <w:r>
              <w:br/>
            </w:r>
            <w:r>
              <w:rPr>
                <w:rFonts w:ascii="Times New Roman"/>
                <w:b w:val="false"/>
                <w:i w:val="false"/>
                <w:color w:val="000000"/>
                <w:sz w:val="20"/>
              </w:rPr>
              <w:t>
Келу уақыты;</w:t>
            </w:r>
            <w:r>
              <w:br/>
            </w:r>
            <w:r>
              <w:rPr>
                <w:rFonts w:ascii="Times New Roman"/>
                <w:b w:val="false"/>
                <w:i w:val="false"/>
                <w:color w:val="000000"/>
                <w:sz w:val="20"/>
              </w:rPr>
              <w:t>
Қозғалыс кестесі;</w:t>
            </w:r>
            <w:r>
              <w:br/>
            </w:r>
            <w:r>
              <w:rPr>
                <w:rFonts w:ascii="Times New Roman"/>
                <w:b w:val="false"/>
                <w:i w:val="false"/>
                <w:color w:val="000000"/>
                <w:sz w:val="20"/>
              </w:rPr>
              <w:t>
Маршруттың ұзақтығы;</w:t>
            </w:r>
            <w:r>
              <w:br/>
            </w:r>
            <w:r>
              <w:rPr>
                <w:rFonts w:ascii="Times New Roman"/>
                <w:b w:val="false"/>
                <w:i w:val="false"/>
                <w:color w:val="000000"/>
                <w:sz w:val="20"/>
              </w:rPr>
              <w:t>
Автокөлік құралының түрі;</w:t>
            </w:r>
            <w:r>
              <w:br/>
            </w:r>
            <w:r>
              <w:rPr>
                <w:rFonts w:ascii="Times New Roman"/>
                <w:b w:val="false"/>
                <w:i w:val="false"/>
                <w:color w:val="000000"/>
                <w:sz w:val="20"/>
              </w:rPr>
              <w:t>
Тариф;</w:t>
            </w:r>
            <w:r>
              <w:br/>
            </w:r>
            <w:r>
              <w:rPr>
                <w:rFonts w:ascii="Times New Roman"/>
                <w:b w:val="false"/>
                <w:i w:val="false"/>
                <w:color w:val="000000"/>
                <w:sz w:val="20"/>
              </w:rPr>
              <w:t>
Көлік компанияларының атауы;</w:t>
            </w:r>
            <w:r>
              <w:br/>
            </w:r>
            <w:r>
              <w:rPr>
                <w:rFonts w:ascii="Times New Roman"/>
                <w:b w:val="false"/>
                <w:i w:val="false"/>
                <w:color w:val="000000"/>
                <w:sz w:val="20"/>
              </w:rPr>
              <w:t>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маршруттары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қазақша;</w:t>
            </w:r>
            <w:r>
              <w:br/>
            </w:r>
            <w:r>
              <w:rPr>
                <w:rFonts w:ascii="Times New Roman"/>
                <w:b w:val="false"/>
                <w:i w:val="false"/>
                <w:color w:val="000000"/>
                <w:sz w:val="20"/>
              </w:rPr>
              <w:t>
Маршруттың атауы орысша;</w:t>
            </w:r>
            <w:r>
              <w:br/>
            </w:r>
            <w:r>
              <w:rPr>
                <w:rFonts w:ascii="Times New Roman"/>
                <w:b w:val="false"/>
                <w:i w:val="false"/>
                <w:color w:val="000000"/>
                <w:sz w:val="20"/>
              </w:rPr>
              <w:t>
Тура бағыт;</w:t>
            </w:r>
            <w:r>
              <w:br/>
            </w:r>
            <w:r>
              <w:rPr>
                <w:rFonts w:ascii="Times New Roman"/>
                <w:b w:val="false"/>
                <w:i w:val="false"/>
                <w:color w:val="000000"/>
                <w:sz w:val="20"/>
              </w:rPr>
              <w:t>
Кері бағыт;</w:t>
            </w:r>
            <w:r>
              <w:br/>
            </w:r>
            <w:r>
              <w:rPr>
                <w:rFonts w:ascii="Times New Roman"/>
                <w:b w:val="false"/>
                <w:i w:val="false"/>
                <w:color w:val="000000"/>
                <w:sz w:val="20"/>
              </w:rPr>
              <w:t>
Келу уақыты;</w:t>
            </w:r>
            <w:r>
              <w:br/>
            </w:r>
            <w:r>
              <w:rPr>
                <w:rFonts w:ascii="Times New Roman"/>
                <w:b w:val="false"/>
                <w:i w:val="false"/>
                <w:color w:val="000000"/>
                <w:sz w:val="20"/>
              </w:rPr>
              <w:t>
Кету уақыты;</w:t>
            </w:r>
            <w:r>
              <w:br/>
            </w:r>
            <w:r>
              <w:rPr>
                <w:rFonts w:ascii="Times New Roman"/>
                <w:b w:val="false"/>
                <w:i w:val="false"/>
                <w:color w:val="000000"/>
                <w:sz w:val="20"/>
              </w:rPr>
              <w:t>
Қозғалыс кестесі;</w:t>
            </w:r>
            <w:r>
              <w:br/>
            </w:r>
            <w:r>
              <w:rPr>
                <w:rFonts w:ascii="Times New Roman"/>
                <w:b w:val="false"/>
                <w:i w:val="false"/>
                <w:color w:val="000000"/>
                <w:sz w:val="20"/>
              </w:rPr>
              <w:t>
Маршруттың ұзақтығы;</w:t>
            </w:r>
            <w:r>
              <w:br/>
            </w:r>
            <w:r>
              <w:rPr>
                <w:rFonts w:ascii="Times New Roman"/>
                <w:b w:val="false"/>
                <w:i w:val="false"/>
                <w:color w:val="000000"/>
                <w:sz w:val="20"/>
              </w:rPr>
              <w:t>
Байланыс деректері;</w:t>
            </w:r>
            <w:r>
              <w:br/>
            </w:r>
            <w:r>
              <w:rPr>
                <w:rFonts w:ascii="Times New Roman"/>
                <w:b w:val="false"/>
                <w:i w:val="false"/>
                <w:color w:val="000000"/>
                <w:sz w:val="20"/>
              </w:rPr>
              <w:t>
Көлік компанияларының атауы;</w:t>
            </w:r>
            <w:r>
              <w:br/>
            </w:r>
            <w:r>
              <w:rPr>
                <w:rFonts w:ascii="Times New Roman"/>
                <w:b w:val="false"/>
                <w:i w:val="false"/>
                <w:color w:val="000000"/>
                <w:sz w:val="20"/>
              </w:rPr>
              <w:t>
Поезд түрі;</w:t>
            </w:r>
            <w:r>
              <w:br/>
            </w:r>
            <w:r>
              <w:rPr>
                <w:rFonts w:ascii="Times New Roman"/>
                <w:b w:val="false"/>
                <w:i w:val="false"/>
                <w:color w:val="000000"/>
                <w:sz w:val="20"/>
              </w:rPr>
              <w:t>
Тариф.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мартшруттары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қазақша;</w:t>
            </w:r>
            <w:r>
              <w:br/>
            </w:r>
            <w:r>
              <w:rPr>
                <w:rFonts w:ascii="Times New Roman"/>
                <w:b w:val="false"/>
                <w:i w:val="false"/>
                <w:color w:val="000000"/>
                <w:sz w:val="20"/>
              </w:rPr>
              <w:t>
Маршруттың атауы орысша;</w:t>
            </w:r>
            <w:r>
              <w:br/>
            </w:r>
            <w:r>
              <w:rPr>
                <w:rFonts w:ascii="Times New Roman"/>
                <w:b w:val="false"/>
                <w:i w:val="false"/>
                <w:color w:val="000000"/>
                <w:sz w:val="20"/>
              </w:rPr>
              <w:t>
Тура бағыт;</w:t>
            </w:r>
            <w:r>
              <w:br/>
            </w:r>
            <w:r>
              <w:rPr>
                <w:rFonts w:ascii="Times New Roman"/>
                <w:b w:val="false"/>
                <w:i w:val="false"/>
                <w:color w:val="000000"/>
                <w:sz w:val="20"/>
              </w:rPr>
              <w:t>
Кері бағыт;</w:t>
            </w:r>
            <w:r>
              <w:br/>
            </w:r>
            <w:r>
              <w:rPr>
                <w:rFonts w:ascii="Times New Roman"/>
                <w:b w:val="false"/>
                <w:i w:val="false"/>
                <w:color w:val="000000"/>
                <w:sz w:val="20"/>
              </w:rPr>
              <w:t>
Келу уақыты;</w:t>
            </w:r>
            <w:r>
              <w:br/>
            </w:r>
            <w:r>
              <w:rPr>
                <w:rFonts w:ascii="Times New Roman"/>
                <w:b w:val="false"/>
                <w:i w:val="false"/>
                <w:color w:val="000000"/>
                <w:sz w:val="20"/>
              </w:rPr>
              <w:t>
Кету уақыты;</w:t>
            </w:r>
            <w:r>
              <w:br/>
            </w:r>
            <w:r>
              <w:rPr>
                <w:rFonts w:ascii="Times New Roman"/>
                <w:b w:val="false"/>
                <w:i w:val="false"/>
                <w:color w:val="000000"/>
                <w:sz w:val="20"/>
              </w:rPr>
              <w:t>
Қозғалыс кестесі;</w:t>
            </w:r>
            <w:r>
              <w:br/>
            </w:r>
            <w:r>
              <w:rPr>
                <w:rFonts w:ascii="Times New Roman"/>
                <w:b w:val="false"/>
                <w:i w:val="false"/>
                <w:color w:val="000000"/>
                <w:sz w:val="20"/>
              </w:rPr>
              <w:t>
Маршруттың ұзақтығы;</w:t>
            </w:r>
            <w:r>
              <w:br/>
            </w:r>
            <w:r>
              <w:rPr>
                <w:rFonts w:ascii="Times New Roman"/>
                <w:b w:val="false"/>
                <w:i w:val="false"/>
                <w:color w:val="000000"/>
                <w:sz w:val="20"/>
              </w:rPr>
              <w:t>
Байланыс деректері;</w:t>
            </w:r>
            <w:r>
              <w:br/>
            </w:r>
            <w:r>
              <w:rPr>
                <w:rFonts w:ascii="Times New Roman"/>
                <w:b w:val="false"/>
                <w:i w:val="false"/>
                <w:color w:val="000000"/>
                <w:sz w:val="20"/>
              </w:rPr>
              <w:t>
Маршрутқа қызмет көрсету кезеңі;</w:t>
            </w:r>
            <w:r>
              <w:br/>
            </w:r>
            <w:r>
              <w:rPr>
                <w:rFonts w:ascii="Times New Roman"/>
                <w:b w:val="false"/>
                <w:i w:val="false"/>
                <w:color w:val="000000"/>
                <w:sz w:val="20"/>
              </w:rPr>
              <w:t>
Көлік компанияларының атауы;</w:t>
            </w:r>
            <w:r>
              <w:br/>
            </w:r>
            <w:r>
              <w:rPr>
                <w:rFonts w:ascii="Times New Roman"/>
                <w:b w:val="false"/>
                <w:i w:val="false"/>
                <w:color w:val="000000"/>
                <w:sz w:val="20"/>
              </w:rPr>
              <w:t>
Тариф.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жанар май құю станциялары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Орналасқан орны қазақ тілінде;</w:t>
            </w:r>
            <w:r>
              <w:br/>
            </w:r>
            <w:r>
              <w:rPr>
                <w:rFonts w:ascii="Times New Roman"/>
                <w:b w:val="false"/>
                <w:i w:val="false"/>
                <w:color w:val="000000"/>
                <w:sz w:val="20"/>
              </w:rPr>
              <w:t>
Орналасқан орны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Қызметтердің әрбір түрі бойынша қолданыстағы бағалар (тарифтер).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 газ құю станцияларының тізімі</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Орналасқан орны қазақ тілінде;</w:t>
            </w:r>
            <w:r>
              <w:br/>
            </w:r>
            <w:r>
              <w:rPr>
                <w:rFonts w:ascii="Times New Roman"/>
                <w:b w:val="false"/>
                <w:i w:val="false"/>
                <w:color w:val="000000"/>
                <w:sz w:val="20"/>
              </w:rPr>
              <w:t>
Орналасқан орны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Қызметтердің әрбір түрі бойынша қолданыстағы бағалар (тарифтер).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салу объектілері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Орналасқан орны қазақ тілінде;</w:t>
            </w:r>
            <w:r>
              <w:br/>
            </w:r>
            <w:r>
              <w:rPr>
                <w:rFonts w:ascii="Times New Roman"/>
                <w:b w:val="false"/>
                <w:i w:val="false"/>
                <w:color w:val="000000"/>
                <w:sz w:val="20"/>
              </w:rPr>
              <w:t>
Орналасқан орны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Бас жобалаушы;</w:t>
            </w:r>
            <w:r>
              <w:br/>
            </w:r>
            <w:r>
              <w:rPr>
                <w:rFonts w:ascii="Times New Roman"/>
                <w:b w:val="false"/>
                <w:i w:val="false"/>
                <w:color w:val="000000"/>
                <w:sz w:val="20"/>
              </w:rPr>
              <w:t>
Жобаның құны;</w:t>
            </w:r>
            <w:r>
              <w:br/>
            </w:r>
            <w:r>
              <w:rPr>
                <w:rFonts w:ascii="Times New Roman"/>
                <w:b w:val="false"/>
                <w:i w:val="false"/>
                <w:color w:val="000000"/>
                <w:sz w:val="20"/>
              </w:rPr>
              <w:t>
Бас мердігер;</w:t>
            </w:r>
            <w:r>
              <w:br/>
            </w:r>
            <w:r>
              <w:rPr>
                <w:rFonts w:ascii="Times New Roman"/>
                <w:b w:val="false"/>
                <w:i w:val="false"/>
                <w:color w:val="000000"/>
                <w:sz w:val="20"/>
              </w:rPr>
              <w:t>
Ұзақтығы;</w:t>
            </w:r>
            <w:r>
              <w:br/>
            </w:r>
            <w:r>
              <w:rPr>
                <w:rFonts w:ascii="Times New Roman"/>
                <w:b w:val="false"/>
                <w:i w:val="false"/>
                <w:color w:val="000000"/>
                <w:sz w:val="20"/>
              </w:rPr>
              <w:t>
Іске асыру кезеңі;</w:t>
            </w:r>
            <w:r>
              <w:br/>
            </w:r>
            <w:r>
              <w:rPr>
                <w:rFonts w:ascii="Times New Roman"/>
                <w:b w:val="false"/>
                <w:i w:val="false"/>
                <w:color w:val="000000"/>
                <w:sz w:val="20"/>
              </w:rPr>
              <w:t>
Қадағалаушы ұйым;</w:t>
            </w:r>
            <w:r>
              <w:br/>
            </w:r>
            <w:r>
              <w:rPr>
                <w:rFonts w:ascii="Times New Roman"/>
                <w:b w:val="false"/>
                <w:i w:val="false"/>
                <w:color w:val="000000"/>
                <w:sz w:val="20"/>
              </w:rPr>
              <w:t>
Халықпен жұмыс істеу бойынша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жөндеу объектілері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Орналасқан орны қазақ тілінде;</w:t>
            </w:r>
            <w:r>
              <w:br/>
            </w:r>
            <w:r>
              <w:rPr>
                <w:rFonts w:ascii="Times New Roman"/>
                <w:b w:val="false"/>
                <w:i w:val="false"/>
                <w:color w:val="000000"/>
                <w:sz w:val="20"/>
              </w:rPr>
              <w:t>
Орналасқан орны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Жөндеу түрі;</w:t>
            </w:r>
            <w:r>
              <w:br/>
            </w:r>
            <w:r>
              <w:rPr>
                <w:rFonts w:ascii="Times New Roman"/>
                <w:b w:val="false"/>
                <w:i w:val="false"/>
                <w:color w:val="000000"/>
                <w:sz w:val="20"/>
              </w:rPr>
              <w:t>
Бас мердігер;</w:t>
            </w:r>
            <w:r>
              <w:br/>
            </w:r>
            <w:r>
              <w:rPr>
                <w:rFonts w:ascii="Times New Roman"/>
                <w:b w:val="false"/>
                <w:i w:val="false"/>
                <w:color w:val="000000"/>
                <w:sz w:val="20"/>
              </w:rPr>
              <w:t>
Іске асыру кезеңі;</w:t>
            </w:r>
            <w:r>
              <w:br/>
            </w:r>
            <w:r>
              <w:rPr>
                <w:rFonts w:ascii="Times New Roman"/>
                <w:b w:val="false"/>
                <w:i w:val="false"/>
                <w:color w:val="000000"/>
                <w:sz w:val="20"/>
              </w:rPr>
              <w:t>
Қадағалаушы ұйым;</w:t>
            </w:r>
            <w:r>
              <w:br/>
            </w:r>
            <w:r>
              <w:rPr>
                <w:rFonts w:ascii="Times New Roman"/>
                <w:b w:val="false"/>
                <w:i w:val="false"/>
                <w:color w:val="000000"/>
                <w:sz w:val="20"/>
              </w:rPr>
              <w:t>
Жұмыс көлемі;</w:t>
            </w:r>
            <w:r>
              <w:br/>
            </w:r>
            <w:r>
              <w:rPr>
                <w:rFonts w:ascii="Times New Roman"/>
                <w:b w:val="false"/>
                <w:i w:val="false"/>
                <w:color w:val="000000"/>
                <w:sz w:val="20"/>
              </w:rPr>
              <w:t>
Өлшем бірлігі;</w:t>
            </w:r>
            <w:r>
              <w:br/>
            </w:r>
            <w:r>
              <w:rPr>
                <w:rFonts w:ascii="Times New Roman"/>
                <w:b w:val="false"/>
                <w:i w:val="false"/>
                <w:color w:val="000000"/>
                <w:sz w:val="20"/>
              </w:rPr>
              <w:t>
Бөлінген сома;</w:t>
            </w:r>
            <w:r>
              <w:br/>
            </w:r>
            <w:r>
              <w:rPr>
                <w:rFonts w:ascii="Times New Roman"/>
                <w:b w:val="false"/>
                <w:i w:val="false"/>
                <w:color w:val="000000"/>
                <w:sz w:val="20"/>
              </w:rPr>
              <w:t>
Халықпен жұмыс істеу бойынша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 өткелдері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Орналасқан орны қазақ тілінде;</w:t>
            </w:r>
            <w:r>
              <w:br/>
            </w:r>
            <w:r>
              <w:rPr>
                <w:rFonts w:ascii="Times New Roman"/>
                <w:b w:val="false"/>
                <w:i w:val="false"/>
                <w:color w:val="000000"/>
                <w:sz w:val="20"/>
              </w:rPr>
              <w:t>
Орналасқан орны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Жаяу жүргінші өткелдерінің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Фото/бейне-тіркеу камералар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xml:space="preserve">
Ішкі істер министрлігі </w:t>
            </w:r>
            <w:r>
              <w:br/>
            </w:r>
            <w:r>
              <w:rPr>
                <w:rFonts w:ascii="Times New Roman"/>
                <w:b w:val="false"/>
                <w:i w:val="false"/>
                <w:color w:val="000000"/>
                <w:sz w:val="20"/>
              </w:rPr>
              <w:t xml:space="preserve">
Ақмола облысының </w:t>
            </w:r>
            <w:r>
              <w:br/>
            </w:r>
            <w:r>
              <w:rPr>
                <w:rFonts w:ascii="Times New Roman"/>
                <w:b w:val="false"/>
                <w:i w:val="false"/>
                <w:color w:val="000000"/>
                <w:sz w:val="20"/>
              </w:rPr>
              <w:t>
полиция департаменті (келісу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 қазақ тілінде;</w:t>
            </w:r>
            <w:r>
              <w:br/>
            </w:r>
            <w:r>
              <w:rPr>
                <w:rFonts w:ascii="Times New Roman"/>
                <w:b w:val="false"/>
                <w:i w:val="false"/>
                <w:color w:val="000000"/>
                <w:sz w:val="20"/>
              </w:rPr>
              <w:t>
Орналасқан орны орыс тілінде;</w:t>
            </w:r>
            <w:r>
              <w:br/>
            </w:r>
            <w:r>
              <w:rPr>
                <w:rFonts w:ascii="Times New Roman"/>
                <w:b w:val="false"/>
                <w:i w:val="false"/>
                <w:color w:val="000000"/>
                <w:sz w:val="20"/>
              </w:rPr>
              <w:t>
Камералардың түрі;</w:t>
            </w:r>
            <w:r>
              <w:br/>
            </w:r>
            <w:r>
              <w:rPr>
                <w:rFonts w:ascii="Times New Roman"/>
                <w:b w:val="false"/>
                <w:i w:val="false"/>
                <w:color w:val="000000"/>
                <w:sz w:val="20"/>
              </w:rPr>
              <w:t>
Камералардың саны;</w:t>
            </w:r>
            <w:r>
              <w:br/>
            </w:r>
            <w:r>
              <w:rPr>
                <w:rFonts w:ascii="Times New Roman"/>
                <w:b w:val="false"/>
                <w:i w:val="false"/>
                <w:color w:val="000000"/>
                <w:sz w:val="20"/>
              </w:rPr>
              <w:t>
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туралы мәліметтер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қазақ тілінде;</w:t>
            </w:r>
            <w:r>
              <w:br/>
            </w:r>
            <w:r>
              <w:rPr>
                <w:rFonts w:ascii="Times New Roman"/>
                <w:b w:val="false"/>
                <w:i w:val="false"/>
                <w:color w:val="000000"/>
                <w:sz w:val="20"/>
              </w:rPr>
              <w:t>
Елді мекеннің атауы орыс тілінде;</w:t>
            </w:r>
            <w:r>
              <w:br/>
            </w:r>
            <w:r>
              <w:rPr>
                <w:rFonts w:ascii="Times New Roman"/>
                <w:b w:val="false"/>
                <w:i w:val="false"/>
                <w:color w:val="000000"/>
                <w:sz w:val="20"/>
              </w:rPr>
              <w:t>
Көшенің бұрынғы атауы қазақ тілінде;</w:t>
            </w:r>
            <w:r>
              <w:br/>
            </w:r>
            <w:r>
              <w:rPr>
                <w:rFonts w:ascii="Times New Roman"/>
                <w:b w:val="false"/>
                <w:i w:val="false"/>
                <w:color w:val="000000"/>
                <w:sz w:val="20"/>
              </w:rPr>
              <w:t>
Көшенің бұрынғы атауы орыс тілінде;</w:t>
            </w:r>
            <w:r>
              <w:br/>
            </w:r>
            <w:r>
              <w:rPr>
                <w:rFonts w:ascii="Times New Roman"/>
                <w:b w:val="false"/>
                <w:i w:val="false"/>
                <w:color w:val="000000"/>
                <w:sz w:val="20"/>
              </w:rPr>
              <w:t>
Көшенің жаңа атауы қазақ тілінде;</w:t>
            </w:r>
            <w:r>
              <w:br/>
            </w:r>
            <w:r>
              <w:rPr>
                <w:rFonts w:ascii="Times New Roman"/>
                <w:b w:val="false"/>
                <w:i w:val="false"/>
                <w:color w:val="000000"/>
                <w:sz w:val="20"/>
              </w:rPr>
              <w:t>
Көшенің жаңа атауы орыс тілінде;</w:t>
            </w:r>
            <w:r>
              <w:br/>
            </w:r>
            <w:r>
              <w:rPr>
                <w:rFonts w:ascii="Times New Roman"/>
                <w:b w:val="false"/>
                <w:i w:val="false"/>
                <w:color w:val="000000"/>
                <w:sz w:val="20"/>
              </w:rPr>
              <w:t>
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үйлері (қарттарға және мүгедектерге арналған жалпы үлгідегі интернат-үйлер)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жұмыспен қамтуды және әлеуметтік бағдарламаларды үйлестіру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xml:space="preserve">
Басшысының Т.А.Ә.; </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Жоспарлы кереует-орындар;</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Ресми интернет-ресурс;</w:t>
            </w:r>
            <w:r>
              <w:br/>
            </w:r>
            <w:r>
              <w:rPr>
                <w:rFonts w:ascii="Times New Roman"/>
                <w:b w:val="false"/>
                <w:i w:val="false"/>
                <w:color w:val="000000"/>
                <w:sz w:val="20"/>
              </w:rPr>
              <w:t>
Байланыс деректері;</w:t>
            </w:r>
            <w:r>
              <w:br/>
            </w:r>
            <w:r>
              <w:rPr>
                <w:rFonts w:ascii="Times New Roman"/>
                <w:b w:val="false"/>
                <w:i w:val="false"/>
                <w:color w:val="000000"/>
                <w:sz w:val="20"/>
              </w:rPr>
              <w:t>
Жедел желі телефонының нөмірі;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үйлері (Әлеуметтік қызмет көрсету орталықтары)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жұмыспен қамтуды және әлеуметтік бағдарламаларды үйлестіру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xml:space="preserve">
Басшысының Т.А.Ә.; </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Жоспарлы кереует-орындар;</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Ресми интернет-ресурс;</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жұмыспен қамтуды және әлеуметтік бағдарламаларды үйлестіру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xml:space="preserve">
Басшысының Т.А.Ә.; </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Ресми интернет-ресурс;</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алушылар бойынша статистика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жұмыспен қамтуды және әлеуметтік бағдарламаларды үйлестіру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Отбасылардың саны;</w:t>
            </w:r>
            <w:r>
              <w:br/>
            </w:r>
            <w:r>
              <w:rPr>
                <w:rFonts w:ascii="Times New Roman"/>
                <w:b w:val="false"/>
                <w:i w:val="false"/>
                <w:color w:val="000000"/>
                <w:sz w:val="20"/>
              </w:rPr>
              <w:t>
Адам саны;</w:t>
            </w:r>
            <w:r>
              <w:br/>
            </w:r>
            <w:r>
              <w:rPr>
                <w:rFonts w:ascii="Times New Roman"/>
                <w:b w:val="false"/>
                <w:i w:val="false"/>
                <w:color w:val="000000"/>
                <w:sz w:val="20"/>
              </w:rPr>
              <w:t>
Тағайындалған 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алушылар бойынша статистика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жұмыспен қамтуды және әлеуметтік бағдарламаларды үйлестіру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Отбасылардың саны;</w:t>
            </w:r>
            <w:r>
              <w:br/>
            </w:r>
            <w:r>
              <w:rPr>
                <w:rFonts w:ascii="Times New Roman"/>
                <w:b w:val="false"/>
                <w:i w:val="false"/>
                <w:color w:val="000000"/>
                <w:sz w:val="20"/>
              </w:rPr>
              <w:t>
Адам саны;</w:t>
            </w:r>
            <w:r>
              <w:br/>
            </w:r>
            <w:r>
              <w:rPr>
                <w:rFonts w:ascii="Times New Roman"/>
                <w:b w:val="false"/>
                <w:i w:val="false"/>
                <w:color w:val="000000"/>
                <w:sz w:val="20"/>
              </w:rPr>
              <w:t>
Тағайындалған 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балаларды үйінде оқытуға шығындарын өтеуді алушылар бойынша статистика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жұмыспен қамтуды және әлеуметтік бағдарламаларды үйлестіру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Отбасылардың саны;</w:t>
            </w:r>
            <w:r>
              <w:br/>
            </w:r>
            <w:r>
              <w:rPr>
                <w:rFonts w:ascii="Times New Roman"/>
                <w:b w:val="false"/>
                <w:i w:val="false"/>
                <w:color w:val="000000"/>
                <w:sz w:val="20"/>
              </w:rPr>
              <w:t>
Адам саны;</w:t>
            </w:r>
            <w:r>
              <w:br/>
            </w:r>
            <w:r>
              <w:rPr>
                <w:rFonts w:ascii="Times New Roman"/>
                <w:b w:val="false"/>
                <w:i w:val="false"/>
                <w:color w:val="000000"/>
                <w:sz w:val="20"/>
              </w:rPr>
              <w:t>
Тағайындалған 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 есебінде тұрған азаматтардың тізімі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энергетика және тұрғын үй-коммуналдық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w:t>
            </w:r>
            <w:r>
              <w:br/>
            </w:r>
            <w:r>
              <w:rPr>
                <w:rFonts w:ascii="Times New Roman"/>
                <w:b w:val="false"/>
                <w:i w:val="false"/>
                <w:color w:val="000000"/>
                <w:sz w:val="20"/>
              </w:rPr>
              <w:t>
Өтініш берушінің Т.А.Ә.;</w:t>
            </w:r>
            <w:r>
              <w:br/>
            </w:r>
            <w:r>
              <w:rPr>
                <w:rFonts w:ascii="Times New Roman"/>
                <w:b w:val="false"/>
                <w:i w:val="false"/>
                <w:color w:val="000000"/>
                <w:sz w:val="20"/>
              </w:rPr>
              <w:t>
Есепке қойылған күні;</w:t>
            </w:r>
            <w:r>
              <w:br/>
            </w:r>
            <w:r>
              <w:rPr>
                <w:rFonts w:ascii="Times New Roman"/>
                <w:b w:val="false"/>
                <w:i w:val="false"/>
                <w:color w:val="000000"/>
                <w:sz w:val="20"/>
              </w:rPr>
              <w:t xml:space="preserve">
Санаты.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қорынан тұрғын үйге мұқтаждардың есебінде тұрған, негіз пайда болған сәтінен бастап кезегі ауыстырылған азаматтардың тізімі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энергетика және тұрғын үй-коммуналдық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w:t>
            </w:r>
            <w:r>
              <w:br/>
            </w:r>
            <w:r>
              <w:rPr>
                <w:rFonts w:ascii="Times New Roman"/>
                <w:b w:val="false"/>
                <w:i w:val="false"/>
                <w:color w:val="000000"/>
                <w:sz w:val="20"/>
              </w:rPr>
              <w:t>
Өтініш берушінің Т.А.Ә.;</w:t>
            </w:r>
            <w:r>
              <w:br/>
            </w:r>
            <w:r>
              <w:rPr>
                <w:rFonts w:ascii="Times New Roman"/>
                <w:b w:val="false"/>
                <w:i w:val="false"/>
                <w:color w:val="000000"/>
                <w:sz w:val="20"/>
              </w:rPr>
              <w:t>
Есепке қойылған күні;</w:t>
            </w:r>
            <w:r>
              <w:br/>
            </w:r>
            <w:r>
              <w:rPr>
                <w:rFonts w:ascii="Times New Roman"/>
                <w:b w:val="false"/>
                <w:i w:val="false"/>
                <w:color w:val="000000"/>
                <w:sz w:val="20"/>
              </w:rPr>
              <w:t xml:space="preserve">
Санаты; </w:t>
            </w:r>
            <w:r>
              <w:br/>
            </w:r>
            <w:r>
              <w:rPr>
                <w:rFonts w:ascii="Times New Roman"/>
                <w:b w:val="false"/>
                <w:i w:val="false"/>
                <w:color w:val="000000"/>
                <w:sz w:val="20"/>
              </w:rPr>
              <w:t>
Кезегі ауыстырылған күні;</w:t>
            </w:r>
            <w:r>
              <w:br/>
            </w:r>
            <w:r>
              <w:rPr>
                <w:rFonts w:ascii="Times New Roman"/>
                <w:b w:val="false"/>
                <w:i w:val="false"/>
                <w:color w:val="000000"/>
                <w:sz w:val="20"/>
              </w:rPr>
              <w:t>
Ескерту.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қорынан тұрғын үй алған азаматтардың тізімі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энергетика және тұрғын үй-коммуналдық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w:t>
            </w:r>
            <w:r>
              <w:br/>
            </w:r>
            <w:r>
              <w:rPr>
                <w:rFonts w:ascii="Times New Roman"/>
                <w:b w:val="false"/>
                <w:i w:val="false"/>
                <w:color w:val="000000"/>
                <w:sz w:val="20"/>
              </w:rPr>
              <w:t>
Өтініш берушінің Т.А.Ә.;</w:t>
            </w:r>
            <w:r>
              <w:br/>
            </w:r>
            <w:r>
              <w:rPr>
                <w:rFonts w:ascii="Times New Roman"/>
                <w:b w:val="false"/>
                <w:i w:val="false"/>
                <w:color w:val="000000"/>
                <w:sz w:val="20"/>
              </w:rPr>
              <w:t>
Тұрғын үй алған күні</w:t>
            </w:r>
            <w:r>
              <w:br/>
            </w: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дүкендер мен дүңгіршіктердің тізбесі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5-не</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жұмыспен қамтуды және әлеуметтік бағдарламаларды үйлестіру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Сауда ауданы;</w:t>
            </w:r>
            <w:r>
              <w:br/>
            </w:r>
            <w:r>
              <w:rPr>
                <w:rFonts w:ascii="Times New Roman"/>
                <w:b w:val="false"/>
                <w:i w:val="false"/>
                <w:color w:val="000000"/>
                <w:sz w:val="20"/>
              </w:rPr>
              <w:t>
Басшысының Т.А.Ә.;</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супермаркеттер мен базарлардың тізбесі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xml:space="preserve">
Басшысының Т.А.Ә.; </w:t>
            </w:r>
            <w:r>
              <w:br/>
            </w:r>
            <w:r>
              <w:rPr>
                <w:rFonts w:ascii="Times New Roman"/>
                <w:b w:val="false"/>
                <w:i w:val="false"/>
                <w:color w:val="000000"/>
                <w:sz w:val="20"/>
              </w:rPr>
              <w:t>
Байланыс деректері;</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және жұмыспен қамту</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бағдарламасына қатысушылардың статистикасы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5-не</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жұмыспен қамтуды және әлеуметтік бағдарламаларды үйлестіру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Кезең;</w:t>
            </w:r>
            <w:r>
              <w:br/>
            </w:r>
            <w:r>
              <w:rPr>
                <w:rFonts w:ascii="Times New Roman"/>
                <w:b w:val="false"/>
                <w:i w:val="false"/>
                <w:color w:val="000000"/>
                <w:sz w:val="20"/>
              </w:rPr>
              <w:t>
Бағдарламаға қатысушылардың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орталықтарына өтініш білдірген жұмыссыздардың статистикасы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5-не</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жұмыспен қамтуды және әлеуметтік бағдарламаларды үйлестіру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Кезеңі;</w:t>
            </w:r>
            <w:r>
              <w:br/>
            </w:r>
            <w:r>
              <w:rPr>
                <w:rFonts w:ascii="Times New Roman"/>
                <w:b w:val="false"/>
                <w:i w:val="false"/>
                <w:color w:val="000000"/>
                <w:sz w:val="20"/>
              </w:rPr>
              <w:t>
Тіркелген адамдардың жалпы саны;</w:t>
            </w:r>
            <w:r>
              <w:br/>
            </w:r>
            <w:r>
              <w:rPr>
                <w:rFonts w:ascii="Times New Roman"/>
                <w:b w:val="false"/>
                <w:i w:val="false"/>
                <w:color w:val="000000"/>
                <w:sz w:val="20"/>
              </w:rPr>
              <w:t>
Жұмысқа орналастырылған азаматтардың саны;</w:t>
            </w:r>
            <w:r>
              <w:br/>
            </w:r>
            <w:r>
              <w:rPr>
                <w:rFonts w:ascii="Times New Roman"/>
                <w:b w:val="false"/>
                <w:i w:val="false"/>
                <w:color w:val="000000"/>
                <w:sz w:val="20"/>
              </w:rPr>
              <w:t>
Жұмыссыздар ретінде есепте тұрған мүгедектердің саны;</w:t>
            </w:r>
            <w:r>
              <w:br/>
            </w:r>
            <w:r>
              <w:rPr>
                <w:rFonts w:ascii="Times New Roman"/>
                <w:b w:val="false"/>
                <w:i w:val="false"/>
                <w:color w:val="000000"/>
                <w:sz w:val="20"/>
              </w:rPr>
              <w:t>
Жұмысқа орналастырылған мүгедектердің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атауы" бойынша бос орын жәрмеңкелерін өткізу статистикасы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жұмыспен қамтуды және әлеуметтік бағдарламаларды үйлестіру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w:t>
            </w:r>
            <w:r>
              <w:br/>
            </w:r>
            <w:r>
              <w:rPr>
                <w:rFonts w:ascii="Times New Roman"/>
                <w:b w:val="false"/>
                <w:i w:val="false"/>
                <w:color w:val="000000"/>
                <w:sz w:val="20"/>
              </w:rPr>
              <w:t>
Қалалардың/аудандардың атауы;</w:t>
            </w:r>
            <w:r>
              <w:br/>
            </w:r>
            <w:r>
              <w:rPr>
                <w:rFonts w:ascii="Times New Roman"/>
                <w:b w:val="false"/>
                <w:i w:val="false"/>
                <w:color w:val="000000"/>
                <w:sz w:val="20"/>
              </w:rPr>
              <w:t>
Жәрмеңкелердің саны;</w:t>
            </w:r>
            <w:r>
              <w:br/>
            </w:r>
            <w:r>
              <w:rPr>
                <w:rFonts w:ascii="Times New Roman"/>
                <w:b w:val="false"/>
                <w:i w:val="false"/>
                <w:color w:val="000000"/>
                <w:sz w:val="20"/>
              </w:rPr>
              <w:t>
Қатысушы-жұмыс берушілердің саны;</w:t>
            </w:r>
            <w:r>
              <w:br/>
            </w:r>
            <w:r>
              <w:rPr>
                <w:rFonts w:ascii="Times New Roman"/>
                <w:b w:val="false"/>
                <w:i w:val="false"/>
                <w:color w:val="000000"/>
                <w:sz w:val="20"/>
              </w:rPr>
              <w:t>
Өтініш білдірілген бос орындардың саны;</w:t>
            </w:r>
            <w:r>
              <w:br/>
            </w:r>
            <w:r>
              <w:rPr>
                <w:rFonts w:ascii="Times New Roman"/>
                <w:b w:val="false"/>
                <w:i w:val="false"/>
                <w:color w:val="000000"/>
                <w:sz w:val="20"/>
              </w:rPr>
              <w:t>
Қатысушылардың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сауда</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және орта бизнесте қамтылғандардың саны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Кезең;</w:t>
            </w:r>
            <w:r>
              <w:br/>
            </w:r>
            <w:r>
              <w:rPr>
                <w:rFonts w:ascii="Times New Roman"/>
                <w:b w:val="false"/>
                <w:i w:val="false"/>
                <w:color w:val="000000"/>
                <w:sz w:val="20"/>
              </w:rPr>
              <w:t>
Шағын және орта кәсіпкерлікте қамтылғандардың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және орта кәсіпкерлік субъектілерімен өндірілген тауар, қызмет және жұмыс өндірісінің көлемі "ЖАО атауы" (теңге)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Шағын және орта кәсіпкерлік субъектілерімен өндірілген тауар, қызмет және жұмыс; өндірісінің көлемі (миллион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бағдарламалардың бөлінісінде "ЖАО атауы" шағын қаржы ұйымдарымен берілген шағын кредиттер</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r>
              <w:br/>
            </w:r>
            <w:r>
              <w:rPr>
                <w:rFonts w:ascii="Times New Roman"/>
                <w:b w:val="false"/>
                <w:i w:val="false"/>
                <w:color w:val="000000"/>
                <w:sz w:val="20"/>
              </w:rPr>
              <w:t>
Тіркелген (қолданыстағы) шағын қаржы ұйымдарының саны;</w:t>
            </w:r>
            <w:r>
              <w:br/>
            </w:r>
            <w:r>
              <w:rPr>
                <w:rFonts w:ascii="Times New Roman"/>
                <w:b w:val="false"/>
                <w:i w:val="false"/>
                <w:color w:val="000000"/>
                <w:sz w:val="20"/>
              </w:rPr>
              <w:t>
Жеке тұлғаларға берілген кредит саны;</w:t>
            </w:r>
            <w:r>
              <w:br/>
            </w:r>
            <w:r>
              <w:rPr>
                <w:rFonts w:ascii="Times New Roman"/>
                <w:b w:val="false"/>
                <w:i w:val="false"/>
                <w:color w:val="000000"/>
                <w:sz w:val="20"/>
              </w:rPr>
              <w:t>
Заңды тұлғаларға берілген кредит саны;</w:t>
            </w:r>
            <w:r>
              <w:br/>
            </w:r>
            <w:r>
              <w:rPr>
                <w:rFonts w:ascii="Times New Roman"/>
                <w:b w:val="false"/>
                <w:i w:val="false"/>
                <w:color w:val="000000"/>
                <w:sz w:val="20"/>
              </w:rPr>
              <w:t>
Жеке тұлғаларға берілген шағын кредит сомасы (мың теңге);</w:t>
            </w:r>
            <w:r>
              <w:br/>
            </w:r>
            <w:r>
              <w:rPr>
                <w:rFonts w:ascii="Times New Roman"/>
                <w:b w:val="false"/>
                <w:i w:val="false"/>
                <w:color w:val="000000"/>
                <w:sz w:val="20"/>
              </w:rPr>
              <w:t>
Заңды тұлғаларға берілген шағын кредит сомасы (мың теңге);</w:t>
            </w:r>
            <w:r>
              <w:br/>
            </w:r>
            <w:r>
              <w:rPr>
                <w:rFonts w:ascii="Times New Roman"/>
                <w:b w:val="false"/>
                <w:i w:val="false"/>
                <w:color w:val="000000"/>
                <w:sz w:val="20"/>
              </w:rPr>
              <w:t>
Өткен жылмен салыстырғанда серпіні.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атауы" тауар өндіруші кәсіпорындар</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 қазақ тілінде;</w:t>
            </w:r>
            <w:r>
              <w:br/>
            </w:r>
            <w:r>
              <w:rPr>
                <w:rFonts w:ascii="Times New Roman"/>
                <w:b w:val="false"/>
                <w:i w:val="false"/>
                <w:color w:val="000000"/>
                <w:sz w:val="20"/>
              </w:rPr>
              <w:t>
Кәсіпорынның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Қызмет бағыты қазақ тілінде;</w:t>
            </w:r>
            <w:r>
              <w:br/>
            </w:r>
            <w:r>
              <w:rPr>
                <w:rFonts w:ascii="Times New Roman"/>
                <w:b w:val="false"/>
                <w:i w:val="false"/>
                <w:color w:val="000000"/>
                <w:sz w:val="20"/>
              </w:rPr>
              <w:t>
Қызмет бағыты орыс тілінде;</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 өндіру көлемі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r>
              <w:br/>
            </w:r>
            <w:r>
              <w:rPr>
                <w:rFonts w:ascii="Times New Roman"/>
                <w:b w:val="false"/>
                <w:i w:val="false"/>
                <w:color w:val="000000"/>
                <w:sz w:val="20"/>
              </w:rPr>
              <w:t>
Тамақ өнімдерінің түрі қазақ тілінде;</w:t>
            </w:r>
            <w:r>
              <w:br/>
            </w:r>
            <w:r>
              <w:rPr>
                <w:rFonts w:ascii="Times New Roman"/>
                <w:b w:val="false"/>
                <w:i w:val="false"/>
                <w:color w:val="000000"/>
                <w:sz w:val="20"/>
              </w:rPr>
              <w:t>
Тамақ өнімдерінің түрі орыс тілінде;</w:t>
            </w:r>
            <w:r>
              <w:br/>
            </w:r>
            <w:r>
              <w:rPr>
                <w:rFonts w:ascii="Times New Roman"/>
                <w:b w:val="false"/>
                <w:i w:val="false"/>
                <w:color w:val="000000"/>
                <w:sz w:val="20"/>
              </w:rPr>
              <w:t>
Өнім көлемі (миллион теңге);</w:t>
            </w:r>
            <w:r>
              <w:br/>
            </w:r>
            <w:r>
              <w:rPr>
                <w:rFonts w:ascii="Times New Roman"/>
                <w:b w:val="false"/>
                <w:i w:val="false"/>
                <w:color w:val="000000"/>
                <w:sz w:val="20"/>
              </w:rPr>
              <w:t>
Өткен жылмен салыстырғанда серпіні.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себетіне жататын әлеуметтік-маңызды азық-түлік тауарлары (тамақ өнімдері)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 қазақ тілінде;</w:t>
            </w:r>
            <w:r>
              <w:br/>
            </w:r>
            <w:r>
              <w:rPr>
                <w:rFonts w:ascii="Times New Roman"/>
                <w:b w:val="false"/>
                <w:i w:val="false"/>
                <w:color w:val="000000"/>
                <w:sz w:val="20"/>
              </w:rPr>
              <w:t>
Өнімнің атауы орыс тілінде;</w:t>
            </w:r>
            <w:r>
              <w:br/>
            </w:r>
            <w:r>
              <w:rPr>
                <w:rFonts w:ascii="Times New Roman"/>
                <w:b w:val="false"/>
                <w:i w:val="false"/>
                <w:color w:val="000000"/>
                <w:sz w:val="20"/>
              </w:rPr>
              <w:t>
Өлшем бірлігі қазақ тілінде;</w:t>
            </w:r>
            <w:r>
              <w:br/>
            </w:r>
            <w:r>
              <w:rPr>
                <w:rFonts w:ascii="Times New Roman"/>
                <w:b w:val="false"/>
                <w:i w:val="false"/>
                <w:color w:val="000000"/>
                <w:sz w:val="20"/>
              </w:rPr>
              <w:t>
Өлшем бірлігі орыс тілінде;</w:t>
            </w:r>
            <w:r>
              <w:br/>
            </w:r>
            <w:r>
              <w:rPr>
                <w:rFonts w:ascii="Times New Roman"/>
                <w:b w:val="false"/>
                <w:i w:val="false"/>
                <w:color w:val="000000"/>
                <w:sz w:val="20"/>
              </w:rPr>
              <w:t>
Бағасы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институттары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w:t>
            </w:r>
            <w:r>
              <w:br/>
            </w:r>
            <w:r>
              <w:rPr>
                <w:rFonts w:ascii="Times New Roman"/>
                <w:b w:val="false"/>
                <w:i w:val="false"/>
                <w:color w:val="000000"/>
                <w:sz w:val="20"/>
              </w:rPr>
              <w:t xml:space="preserve">
Ұйымның атауы; </w:t>
            </w:r>
            <w:r>
              <w:br/>
            </w:r>
            <w:r>
              <w:rPr>
                <w:rFonts w:ascii="Times New Roman"/>
                <w:b w:val="false"/>
                <w:i w:val="false"/>
                <w:color w:val="000000"/>
                <w:sz w:val="20"/>
              </w:rPr>
              <w:t>
Басшысының Т.А.Ә.;</w:t>
            </w:r>
            <w:r>
              <w:br/>
            </w:r>
            <w:r>
              <w:rPr>
                <w:rFonts w:ascii="Times New Roman"/>
                <w:b w:val="false"/>
                <w:i w:val="false"/>
                <w:color w:val="000000"/>
                <w:sz w:val="20"/>
              </w:rPr>
              <w:t>
Орналасқан мекенжайы;</w:t>
            </w:r>
            <w:r>
              <w:br/>
            </w:r>
            <w:r>
              <w:rPr>
                <w:rFonts w:ascii="Times New Roman"/>
                <w:b w:val="false"/>
                <w:i w:val="false"/>
                <w:color w:val="000000"/>
                <w:sz w:val="20"/>
              </w:rPr>
              <w:t xml:space="preserve">
Геопозиция; </w:t>
            </w:r>
            <w:r>
              <w:br/>
            </w:r>
            <w:r>
              <w:rPr>
                <w:rFonts w:ascii="Times New Roman"/>
                <w:b w:val="false"/>
                <w:i w:val="false"/>
                <w:color w:val="000000"/>
                <w:sz w:val="20"/>
              </w:rPr>
              <w:t xml:space="preserve">
Жұмыс режимі; </w:t>
            </w:r>
            <w:r>
              <w:br/>
            </w:r>
            <w:r>
              <w:rPr>
                <w:rFonts w:ascii="Times New Roman"/>
                <w:b w:val="false"/>
                <w:i w:val="false"/>
                <w:color w:val="000000"/>
                <w:sz w:val="20"/>
              </w:rPr>
              <w:t>
Байланыс деректері, электрондық поштаның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қолдау жөніндегі ұйымдар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w:t>
            </w:r>
            <w:r>
              <w:br/>
            </w:r>
            <w:r>
              <w:rPr>
                <w:rFonts w:ascii="Times New Roman"/>
                <w:b w:val="false"/>
                <w:i w:val="false"/>
                <w:color w:val="000000"/>
                <w:sz w:val="20"/>
              </w:rPr>
              <w:t xml:space="preserve">
Ұйымның атауы; </w:t>
            </w:r>
            <w:r>
              <w:br/>
            </w:r>
            <w:r>
              <w:rPr>
                <w:rFonts w:ascii="Times New Roman"/>
                <w:b w:val="false"/>
                <w:i w:val="false"/>
                <w:color w:val="000000"/>
                <w:sz w:val="20"/>
              </w:rPr>
              <w:t xml:space="preserve">
Басшысының Т.А.Ә.; </w:t>
            </w:r>
            <w:r>
              <w:br/>
            </w:r>
            <w:r>
              <w:rPr>
                <w:rFonts w:ascii="Times New Roman"/>
                <w:b w:val="false"/>
                <w:i w:val="false"/>
                <w:color w:val="000000"/>
                <w:sz w:val="20"/>
              </w:rPr>
              <w:t xml:space="preserve">
Қала/аудан; </w:t>
            </w:r>
            <w:r>
              <w:br/>
            </w:r>
            <w:r>
              <w:rPr>
                <w:rFonts w:ascii="Times New Roman"/>
                <w:b w:val="false"/>
                <w:i w:val="false"/>
                <w:color w:val="000000"/>
                <w:sz w:val="20"/>
              </w:rPr>
              <w:t>
Орналасқан мекенжайы;</w:t>
            </w:r>
            <w:r>
              <w:br/>
            </w:r>
            <w:r>
              <w:rPr>
                <w:rFonts w:ascii="Times New Roman"/>
                <w:b w:val="false"/>
                <w:i w:val="false"/>
                <w:color w:val="000000"/>
                <w:sz w:val="20"/>
              </w:rPr>
              <w:t xml:space="preserve">
Геопозиция; </w:t>
            </w:r>
            <w:r>
              <w:br/>
            </w:r>
            <w:r>
              <w:rPr>
                <w:rFonts w:ascii="Times New Roman"/>
                <w:b w:val="false"/>
                <w:i w:val="false"/>
                <w:color w:val="000000"/>
                <w:sz w:val="20"/>
              </w:rPr>
              <w:t xml:space="preserve">
Жұмыс режимі; </w:t>
            </w:r>
            <w:r>
              <w:br/>
            </w:r>
            <w:r>
              <w:rPr>
                <w:rFonts w:ascii="Times New Roman"/>
                <w:b w:val="false"/>
                <w:i w:val="false"/>
                <w:color w:val="000000"/>
                <w:sz w:val="20"/>
              </w:rPr>
              <w:t>
Байланыс деректері, электрондық поштаның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атауы" бойынша бос жер учаскелері</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жер қатынастары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w:t>
            </w:r>
            <w:r>
              <w:br/>
            </w:r>
            <w:r>
              <w:rPr>
                <w:rFonts w:ascii="Times New Roman"/>
                <w:b w:val="false"/>
                <w:i w:val="false"/>
                <w:color w:val="000000"/>
                <w:sz w:val="20"/>
              </w:rPr>
              <w:t>
Жер учаскесінің сипаттамасы;</w:t>
            </w:r>
            <w:r>
              <w:br/>
            </w:r>
            <w:r>
              <w:rPr>
                <w:rFonts w:ascii="Times New Roman"/>
                <w:b w:val="false"/>
                <w:i w:val="false"/>
                <w:color w:val="000000"/>
                <w:sz w:val="20"/>
              </w:rPr>
              <w:t>
Алаңы;</w:t>
            </w:r>
            <w:r>
              <w:br/>
            </w:r>
            <w:r>
              <w:rPr>
                <w:rFonts w:ascii="Times New Roman"/>
                <w:b w:val="false"/>
                <w:i w:val="false"/>
                <w:color w:val="000000"/>
                <w:sz w:val="20"/>
              </w:rPr>
              <w:t>
Қала/аудан;</w:t>
            </w:r>
            <w:r>
              <w:br/>
            </w:r>
            <w:r>
              <w:rPr>
                <w:rFonts w:ascii="Times New Roman"/>
                <w:b w:val="false"/>
                <w:i w:val="false"/>
                <w:color w:val="000000"/>
                <w:sz w:val="20"/>
              </w:rPr>
              <w:t>
Орналасқан жері.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инвестициялардың қатысуымен бірлескен кәсіпорындардың тізбесі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Қызмет бағыты қазақ тілінде;</w:t>
            </w:r>
            <w:r>
              <w:br/>
            </w:r>
            <w:r>
              <w:rPr>
                <w:rFonts w:ascii="Times New Roman"/>
                <w:b w:val="false"/>
                <w:i w:val="false"/>
                <w:color w:val="000000"/>
                <w:sz w:val="20"/>
              </w:rPr>
              <w:t>
Қызмет бағыты орыс тілінде;</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Байланыс деректері;</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атауы" бойынша іске асырылған инвестициялық жобалар туралы ақпарат</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Сала қазақ тілінде;</w:t>
            </w:r>
            <w:r>
              <w:br/>
            </w:r>
            <w:r>
              <w:rPr>
                <w:rFonts w:ascii="Times New Roman"/>
                <w:b w:val="false"/>
                <w:i w:val="false"/>
                <w:color w:val="000000"/>
                <w:sz w:val="20"/>
              </w:rPr>
              <w:t>
Сала орыс тілінде;</w:t>
            </w:r>
            <w:r>
              <w:br/>
            </w:r>
            <w:r>
              <w:rPr>
                <w:rFonts w:ascii="Times New Roman"/>
                <w:b w:val="false"/>
                <w:i w:val="false"/>
                <w:color w:val="000000"/>
                <w:sz w:val="20"/>
              </w:rPr>
              <w:t>
Жобаның бастамашысы;</w:t>
            </w:r>
            <w:r>
              <w:br/>
            </w:r>
            <w:r>
              <w:rPr>
                <w:rFonts w:ascii="Times New Roman"/>
                <w:b w:val="false"/>
                <w:i w:val="false"/>
                <w:color w:val="000000"/>
                <w:sz w:val="20"/>
              </w:rPr>
              <w:t>
Жобаның қатысушылары;</w:t>
            </w:r>
            <w:r>
              <w:br/>
            </w:r>
            <w:r>
              <w:rPr>
                <w:rFonts w:ascii="Times New Roman"/>
                <w:b w:val="false"/>
                <w:i w:val="false"/>
                <w:color w:val="000000"/>
                <w:sz w:val="20"/>
              </w:rPr>
              <w:t>
Іске асыру кезеңі, жылдар;</w:t>
            </w:r>
            <w:r>
              <w:br/>
            </w:r>
            <w:r>
              <w:rPr>
                <w:rFonts w:ascii="Times New Roman"/>
                <w:b w:val="false"/>
                <w:i w:val="false"/>
                <w:color w:val="000000"/>
                <w:sz w:val="20"/>
              </w:rPr>
              <w:t>
Қысқаша сипаттамасы қазақ тілінде;</w:t>
            </w:r>
            <w:r>
              <w:br/>
            </w:r>
            <w:r>
              <w:rPr>
                <w:rFonts w:ascii="Times New Roman"/>
                <w:b w:val="false"/>
                <w:i w:val="false"/>
                <w:color w:val="000000"/>
                <w:sz w:val="20"/>
              </w:rPr>
              <w:t>
Қысқаша сипаттамасы орыс тілінде;</w:t>
            </w:r>
            <w:r>
              <w:br/>
            </w:r>
            <w:r>
              <w:rPr>
                <w:rFonts w:ascii="Times New Roman"/>
                <w:b w:val="false"/>
                <w:i w:val="false"/>
                <w:color w:val="000000"/>
                <w:sz w:val="20"/>
              </w:rPr>
              <w:t>
Өнімді өткізу нарығы;</w:t>
            </w:r>
            <w:r>
              <w:br/>
            </w:r>
            <w:r>
              <w:rPr>
                <w:rFonts w:ascii="Times New Roman"/>
                <w:b w:val="false"/>
                <w:i w:val="false"/>
                <w:color w:val="000000"/>
                <w:sz w:val="20"/>
              </w:rPr>
              <w:t>
Өндірістің жылдық көлемі;</w:t>
            </w:r>
            <w:r>
              <w:br/>
            </w:r>
            <w:r>
              <w:rPr>
                <w:rFonts w:ascii="Times New Roman"/>
                <w:b w:val="false"/>
                <w:i w:val="false"/>
                <w:color w:val="000000"/>
                <w:sz w:val="20"/>
              </w:rPr>
              <w:t>
Жобаны іске асыру орны қазақ тілінде;</w:t>
            </w:r>
            <w:r>
              <w:br/>
            </w:r>
            <w:r>
              <w:rPr>
                <w:rFonts w:ascii="Times New Roman"/>
                <w:b w:val="false"/>
                <w:i w:val="false"/>
                <w:color w:val="000000"/>
                <w:sz w:val="20"/>
              </w:rPr>
              <w:t>
Жобаны іске асыру орны орыс тілінде;</w:t>
            </w:r>
            <w:r>
              <w:br/>
            </w:r>
            <w:r>
              <w:rPr>
                <w:rFonts w:ascii="Times New Roman"/>
                <w:b w:val="false"/>
                <w:i w:val="false"/>
                <w:color w:val="000000"/>
                <w:sz w:val="20"/>
              </w:rPr>
              <w:t>
Жобаның жалпы құны;</w:t>
            </w:r>
            <w:r>
              <w:br/>
            </w:r>
            <w:r>
              <w:rPr>
                <w:rFonts w:ascii="Times New Roman"/>
                <w:b w:val="false"/>
                <w:i w:val="false"/>
                <w:color w:val="000000"/>
                <w:sz w:val="20"/>
              </w:rPr>
              <w:t>
Инвестициялар көзі;</w:t>
            </w:r>
            <w:r>
              <w:br/>
            </w:r>
            <w:r>
              <w:rPr>
                <w:rFonts w:ascii="Times New Roman"/>
                <w:b w:val="false"/>
                <w:i w:val="false"/>
                <w:color w:val="000000"/>
                <w:sz w:val="20"/>
              </w:rPr>
              <w:t>
Қаржыландыру құрылымы;</w:t>
            </w:r>
            <w:r>
              <w:br/>
            </w:r>
            <w:r>
              <w:rPr>
                <w:rFonts w:ascii="Times New Roman"/>
                <w:b w:val="false"/>
                <w:i w:val="false"/>
                <w:color w:val="000000"/>
                <w:sz w:val="20"/>
              </w:rPr>
              <w:t>
Іске қосылуы;</w:t>
            </w:r>
            <w:r>
              <w:br/>
            </w:r>
            <w:r>
              <w:rPr>
                <w:rFonts w:ascii="Times New Roman"/>
                <w:b w:val="false"/>
                <w:i w:val="false"/>
                <w:color w:val="000000"/>
                <w:sz w:val="20"/>
              </w:rPr>
              <w:t>
Жобаның ағымдағы ахуалы қазақ тілінде;</w:t>
            </w:r>
            <w:r>
              <w:br/>
            </w:r>
            <w:r>
              <w:rPr>
                <w:rFonts w:ascii="Times New Roman"/>
                <w:b w:val="false"/>
                <w:i w:val="false"/>
                <w:color w:val="000000"/>
                <w:sz w:val="20"/>
              </w:rPr>
              <w:t>
Жобаның ағымдағы ахуалы орыс тілінде;</w:t>
            </w:r>
            <w:r>
              <w:br/>
            </w:r>
            <w:r>
              <w:rPr>
                <w:rFonts w:ascii="Times New Roman"/>
                <w:b w:val="false"/>
                <w:i w:val="false"/>
                <w:color w:val="000000"/>
                <w:sz w:val="20"/>
              </w:rPr>
              <w:t>
Жобаның әлеуметтік ықпалы қазақ тілінде;</w:t>
            </w:r>
            <w:r>
              <w:br/>
            </w:r>
            <w:r>
              <w:rPr>
                <w:rFonts w:ascii="Times New Roman"/>
                <w:b w:val="false"/>
                <w:i w:val="false"/>
                <w:color w:val="000000"/>
                <w:sz w:val="20"/>
              </w:rPr>
              <w:t>
Жобаның әлеуметтік ықпалы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бағдарламасының аясында субсидияланатын жобалар туралы ақпарат</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 қазақ тілінде;</w:t>
            </w:r>
            <w:r>
              <w:br/>
            </w:r>
            <w:r>
              <w:rPr>
                <w:rFonts w:ascii="Times New Roman"/>
                <w:b w:val="false"/>
                <w:i w:val="false"/>
                <w:color w:val="000000"/>
                <w:sz w:val="20"/>
              </w:rPr>
              <w:t>
Өңірдің атауы орыс тілінде;</w:t>
            </w:r>
            <w:r>
              <w:br/>
            </w:r>
            <w:r>
              <w:rPr>
                <w:rFonts w:ascii="Times New Roman"/>
                <w:b w:val="false"/>
                <w:i w:val="false"/>
                <w:color w:val="000000"/>
                <w:sz w:val="20"/>
              </w:rPr>
              <w:t>
Сала қазақ тілінде;</w:t>
            </w:r>
            <w:r>
              <w:br/>
            </w:r>
            <w:r>
              <w:rPr>
                <w:rFonts w:ascii="Times New Roman"/>
                <w:b w:val="false"/>
                <w:i w:val="false"/>
                <w:color w:val="000000"/>
                <w:sz w:val="20"/>
              </w:rPr>
              <w:t>
Сала орыс тілінде;</w:t>
            </w:r>
            <w:r>
              <w:br/>
            </w:r>
            <w:r>
              <w:rPr>
                <w:rFonts w:ascii="Times New Roman"/>
                <w:b w:val="false"/>
                <w:i w:val="false"/>
                <w:color w:val="000000"/>
                <w:sz w:val="20"/>
              </w:rPr>
              <w:t>
Қысқаша сипаттамасы қазақ тілінде;</w:t>
            </w:r>
            <w:r>
              <w:br/>
            </w:r>
            <w:r>
              <w:rPr>
                <w:rFonts w:ascii="Times New Roman"/>
                <w:b w:val="false"/>
                <w:i w:val="false"/>
                <w:color w:val="000000"/>
                <w:sz w:val="20"/>
              </w:rPr>
              <w:t>
Қысқаша сипаттамасы орыс тілінде;</w:t>
            </w:r>
            <w:r>
              <w:br/>
            </w:r>
            <w:r>
              <w:rPr>
                <w:rFonts w:ascii="Times New Roman"/>
                <w:b w:val="false"/>
                <w:i w:val="false"/>
                <w:color w:val="000000"/>
                <w:sz w:val="20"/>
              </w:rPr>
              <w:t>
Іске асыру кезеңі, жылдар;</w:t>
            </w:r>
            <w:r>
              <w:br/>
            </w:r>
            <w:r>
              <w:rPr>
                <w:rFonts w:ascii="Times New Roman"/>
                <w:b w:val="false"/>
                <w:i w:val="false"/>
                <w:color w:val="000000"/>
                <w:sz w:val="20"/>
              </w:rPr>
              <w:t>
Субсидиялар сомасы, мың теңге;</w:t>
            </w:r>
            <w:r>
              <w:br/>
            </w:r>
            <w:r>
              <w:rPr>
                <w:rFonts w:ascii="Times New Roman"/>
                <w:b w:val="false"/>
                <w:i w:val="false"/>
                <w:color w:val="000000"/>
                <w:sz w:val="20"/>
              </w:rPr>
              <w:t>
Жобаның әлеуметтік ықпалы қазақ тілінде;</w:t>
            </w:r>
            <w:r>
              <w:br/>
            </w:r>
            <w:r>
              <w:rPr>
                <w:rFonts w:ascii="Times New Roman"/>
                <w:b w:val="false"/>
                <w:i w:val="false"/>
                <w:color w:val="000000"/>
                <w:sz w:val="20"/>
              </w:rPr>
              <w:t>
Жобаның әлеуметтік ықпалы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 туралы ақпарат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 қазақ тілінде;</w:t>
            </w:r>
            <w:r>
              <w:br/>
            </w:r>
            <w:r>
              <w:rPr>
                <w:rFonts w:ascii="Times New Roman"/>
                <w:b w:val="false"/>
                <w:i w:val="false"/>
                <w:color w:val="000000"/>
                <w:sz w:val="20"/>
              </w:rPr>
              <w:t>
Өнім түрі орыс тілінде;</w:t>
            </w:r>
            <w:r>
              <w:br/>
            </w:r>
            <w:r>
              <w:rPr>
                <w:rFonts w:ascii="Times New Roman"/>
                <w:b w:val="false"/>
                <w:i w:val="false"/>
                <w:color w:val="000000"/>
                <w:sz w:val="20"/>
              </w:rPr>
              <w:t>
Импортер көлемі, мың АҚШ доллары;</w:t>
            </w:r>
            <w:r>
              <w:br/>
            </w:r>
            <w:r>
              <w:rPr>
                <w:rFonts w:ascii="Times New Roman"/>
                <w:b w:val="false"/>
                <w:i w:val="false"/>
                <w:color w:val="000000"/>
                <w:sz w:val="20"/>
              </w:rPr>
              <w:t>
Кезең (есептік тоқсан);</w:t>
            </w:r>
            <w:r>
              <w:br/>
            </w:r>
            <w:r>
              <w:rPr>
                <w:rFonts w:ascii="Times New Roman"/>
                <w:b w:val="false"/>
                <w:i w:val="false"/>
                <w:color w:val="000000"/>
                <w:sz w:val="20"/>
              </w:rPr>
              <w:t>
Өткен кезеңмен салыстыру (тоқсан);</w:t>
            </w:r>
            <w:r>
              <w:br/>
            </w:r>
            <w:r>
              <w:rPr>
                <w:rFonts w:ascii="Times New Roman"/>
                <w:b w:val="false"/>
                <w:i w:val="false"/>
                <w:color w:val="000000"/>
                <w:sz w:val="20"/>
              </w:rPr>
              <w:t>
Республика импортының жалпы көлемінен үлесі.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Ауруханалар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денсаулық сақтау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атауы қазақ тілінде;</w:t>
            </w:r>
            <w:r>
              <w:br/>
            </w:r>
            <w:r>
              <w:rPr>
                <w:rFonts w:ascii="Times New Roman"/>
                <w:b w:val="false"/>
                <w:i w:val="false"/>
                <w:color w:val="000000"/>
                <w:sz w:val="20"/>
              </w:rPr>
              <w:t>
Аурухана атауы орыс тілінде;</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Халықпен жұмыс істеу бойынша байланыс деректері;</w:t>
            </w:r>
            <w:r>
              <w:br/>
            </w:r>
            <w:r>
              <w:rPr>
                <w:rFonts w:ascii="Times New Roman"/>
                <w:b w:val="false"/>
                <w:i w:val="false"/>
                <w:color w:val="000000"/>
                <w:sz w:val="20"/>
              </w:rPr>
              <w:t>
Тіркеу (кодымен телефондар);</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Ресми интернет-ресурс;</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Басшысының Т.А.Ә.;</w:t>
            </w:r>
            <w:r>
              <w:br/>
            </w:r>
            <w:r>
              <w:rPr>
                <w:rFonts w:ascii="Times New Roman"/>
                <w:b w:val="false"/>
                <w:i w:val="false"/>
                <w:color w:val="000000"/>
                <w:sz w:val="20"/>
              </w:rPr>
              <w:t>
Кодымен басшысының телефоны (қабылдау бөлмесі);</w:t>
            </w:r>
            <w:r>
              <w:br/>
            </w:r>
            <w:r>
              <w:rPr>
                <w:rFonts w:ascii="Times New Roman"/>
                <w:b w:val="false"/>
                <w:i w:val="false"/>
                <w:color w:val="000000"/>
                <w:sz w:val="20"/>
              </w:rPr>
              <w:t>
Басшымен азаматтарды қабылдау күні;</w:t>
            </w:r>
            <w:r>
              <w:br/>
            </w:r>
            <w:r>
              <w:rPr>
                <w:rFonts w:ascii="Times New Roman"/>
                <w:b w:val="false"/>
                <w:i w:val="false"/>
                <w:color w:val="000000"/>
                <w:sz w:val="20"/>
              </w:rPr>
              <w:t>
Байланыс деректері мен тәртібін көрсету арқылы жеке және заңды тұлғаларға көрсетілетін қызмет түрлері, қазақ тілінде;</w:t>
            </w:r>
            <w:r>
              <w:br/>
            </w:r>
            <w:r>
              <w:rPr>
                <w:rFonts w:ascii="Times New Roman"/>
                <w:b w:val="false"/>
                <w:i w:val="false"/>
                <w:color w:val="000000"/>
                <w:sz w:val="20"/>
              </w:rPr>
              <w:t>
Байланыс деректері мен тәртібін көрсету арқылы жеке және заңды тұлғаларға көрсетілетін қызмет түрлері, орыс тілінде;</w:t>
            </w:r>
            <w:r>
              <w:br/>
            </w:r>
            <w:r>
              <w:rPr>
                <w:rFonts w:ascii="Times New Roman"/>
                <w:b w:val="false"/>
                <w:i w:val="false"/>
                <w:color w:val="000000"/>
                <w:sz w:val="20"/>
              </w:rPr>
              <w:t>
Қолда бар жабдықтар қазақ тілінде;</w:t>
            </w:r>
            <w:r>
              <w:br/>
            </w:r>
            <w:r>
              <w:rPr>
                <w:rFonts w:ascii="Times New Roman"/>
                <w:b w:val="false"/>
                <w:i w:val="false"/>
                <w:color w:val="000000"/>
                <w:sz w:val="20"/>
              </w:rPr>
              <w:t>
Қолда бар жабдықтар орыс тілінде;</w:t>
            </w:r>
            <w:r>
              <w:br/>
            </w:r>
            <w:r>
              <w:rPr>
                <w:rFonts w:ascii="Times New Roman"/>
                <w:b w:val="false"/>
                <w:i w:val="false"/>
                <w:color w:val="000000"/>
                <w:sz w:val="20"/>
              </w:rPr>
              <w:t>
Кереует-орын саны;</w:t>
            </w:r>
            <w:r>
              <w:br/>
            </w:r>
            <w:r>
              <w:rPr>
                <w:rFonts w:ascii="Times New Roman"/>
                <w:b w:val="false"/>
                <w:i w:val="false"/>
                <w:color w:val="000000"/>
                <w:sz w:val="20"/>
              </w:rPr>
              <w:t>
Медициналық ұйымға дейін автобус маршрутымен бару.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кабинеттер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денсаулық сақтау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Тіркеу (кодымен телефондар);</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Ресми интернет-ресурс;</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Басшысының Т.А.Ә.;</w:t>
            </w:r>
            <w:r>
              <w:br/>
            </w:r>
            <w:r>
              <w:rPr>
                <w:rFonts w:ascii="Times New Roman"/>
                <w:b w:val="false"/>
                <w:i w:val="false"/>
                <w:color w:val="000000"/>
                <w:sz w:val="20"/>
              </w:rPr>
              <w:t>
Басшының кодымен телефоны (қабылдау бөлмесі);</w:t>
            </w:r>
            <w:r>
              <w:br/>
            </w:r>
            <w:r>
              <w:rPr>
                <w:rFonts w:ascii="Times New Roman"/>
                <w:b w:val="false"/>
                <w:i w:val="false"/>
                <w:color w:val="000000"/>
                <w:sz w:val="20"/>
              </w:rPr>
              <w:t>
Байланыс деректері мен тәртібін көрсету арқылы жеке және заңды тұлғаларға көрсетілетін қызмет түрлері, қазақ тілінде;</w:t>
            </w:r>
            <w:r>
              <w:br/>
            </w:r>
            <w:r>
              <w:rPr>
                <w:rFonts w:ascii="Times New Roman"/>
                <w:b w:val="false"/>
                <w:i w:val="false"/>
                <w:color w:val="000000"/>
                <w:sz w:val="20"/>
              </w:rPr>
              <w:t>
Байланыс деректері мен тәртібін көрсету арқылы жеке және заңды тұлғаларға көрсетілетін қызмет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Емханалар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денсаулық сақтау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r>
              <w:br/>
            </w:r>
            <w:r>
              <w:rPr>
                <w:rFonts w:ascii="Times New Roman"/>
                <w:b w:val="false"/>
                <w:i w:val="false"/>
                <w:color w:val="000000"/>
                <w:sz w:val="20"/>
              </w:rPr>
              <w:t>
Ұйымның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Халықпен жұмыс істеу бойынша байланысдеректері;</w:t>
            </w:r>
            <w:r>
              <w:br/>
            </w:r>
            <w:r>
              <w:rPr>
                <w:rFonts w:ascii="Times New Roman"/>
                <w:b w:val="false"/>
                <w:i w:val="false"/>
                <w:color w:val="000000"/>
                <w:sz w:val="20"/>
              </w:rPr>
              <w:t>
Тіркеу (кодымен телефондар);</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Ресми интернет-ресурс;</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Басшысының Т.А.Ә.;</w:t>
            </w:r>
            <w:r>
              <w:br/>
            </w:r>
            <w:r>
              <w:rPr>
                <w:rFonts w:ascii="Times New Roman"/>
                <w:b w:val="false"/>
                <w:i w:val="false"/>
                <w:color w:val="000000"/>
                <w:sz w:val="20"/>
              </w:rPr>
              <w:t>
Басшының кодымен телефоны (қабылдау бөлмесі);</w:t>
            </w:r>
            <w:r>
              <w:br/>
            </w:r>
            <w:r>
              <w:rPr>
                <w:rFonts w:ascii="Times New Roman"/>
                <w:b w:val="false"/>
                <w:i w:val="false"/>
                <w:color w:val="000000"/>
                <w:sz w:val="20"/>
              </w:rPr>
              <w:t>
Басшымен азаматтарды қабылдау күні;</w:t>
            </w:r>
            <w:r>
              <w:br/>
            </w:r>
            <w:r>
              <w:rPr>
                <w:rFonts w:ascii="Times New Roman"/>
                <w:b w:val="false"/>
                <w:i w:val="false"/>
                <w:color w:val="000000"/>
                <w:sz w:val="20"/>
              </w:rPr>
              <w:t>
Байланыс деректері мен тәртібін көрсету арқылы жеке және заңды тұлғаларға көрсетілетін қызмет түрлері, қазақ тілінде;</w:t>
            </w:r>
            <w:r>
              <w:br/>
            </w:r>
            <w:r>
              <w:rPr>
                <w:rFonts w:ascii="Times New Roman"/>
                <w:b w:val="false"/>
                <w:i w:val="false"/>
                <w:color w:val="000000"/>
                <w:sz w:val="20"/>
              </w:rPr>
              <w:t>
Байланыс деректері мен тәртібін көрсету арқылы жеке және заңды тұлғаларға көрсетілетін қызмет түрлері, орыс тілінде;</w:t>
            </w:r>
            <w:r>
              <w:br/>
            </w:r>
            <w:r>
              <w:rPr>
                <w:rFonts w:ascii="Times New Roman"/>
                <w:b w:val="false"/>
                <w:i w:val="false"/>
                <w:color w:val="000000"/>
                <w:sz w:val="20"/>
              </w:rPr>
              <w:t>
Қолда бар жабдықтар қазақ тілінде;</w:t>
            </w:r>
            <w:r>
              <w:br/>
            </w:r>
            <w:r>
              <w:rPr>
                <w:rFonts w:ascii="Times New Roman"/>
                <w:b w:val="false"/>
                <w:i w:val="false"/>
                <w:color w:val="000000"/>
                <w:sz w:val="20"/>
              </w:rPr>
              <w:t>
Қолда бар жабдықтар орыс тілінде;</w:t>
            </w:r>
            <w:r>
              <w:br/>
            </w:r>
            <w:r>
              <w:rPr>
                <w:rFonts w:ascii="Times New Roman"/>
                <w:b w:val="false"/>
                <w:i w:val="false"/>
                <w:color w:val="000000"/>
                <w:sz w:val="20"/>
              </w:rPr>
              <w:t>
Медициналық ұйымға дейін автобус маршрутымен бару.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Диспансерлер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денсаулық сақтау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 қазақ тілінде;</w:t>
            </w:r>
            <w:r>
              <w:br/>
            </w:r>
            <w:r>
              <w:rPr>
                <w:rFonts w:ascii="Times New Roman"/>
                <w:b w:val="false"/>
                <w:i w:val="false"/>
                <w:color w:val="000000"/>
                <w:sz w:val="20"/>
              </w:rPr>
              <w:t>
Ұйым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Тіркеу (кодымен телефондар);</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Ресми интернет-ресурс;</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Басшысының Т.А.Ә.;</w:t>
            </w:r>
            <w:r>
              <w:br/>
            </w:r>
            <w:r>
              <w:rPr>
                <w:rFonts w:ascii="Times New Roman"/>
                <w:b w:val="false"/>
                <w:i w:val="false"/>
                <w:color w:val="000000"/>
                <w:sz w:val="20"/>
              </w:rPr>
              <w:t>
Басшының кодымен телефоны (қабылдау бөлмесі);</w:t>
            </w:r>
            <w:r>
              <w:br/>
            </w:r>
            <w:r>
              <w:rPr>
                <w:rFonts w:ascii="Times New Roman"/>
                <w:b w:val="false"/>
                <w:i w:val="false"/>
                <w:color w:val="000000"/>
                <w:sz w:val="20"/>
              </w:rPr>
              <w:t>
Басшымен азаматтарды қабылдау күні;</w:t>
            </w:r>
            <w:r>
              <w:br/>
            </w:r>
            <w:r>
              <w:rPr>
                <w:rFonts w:ascii="Times New Roman"/>
                <w:b w:val="false"/>
                <w:i w:val="false"/>
                <w:color w:val="000000"/>
                <w:sz w:val="20"/>
              </w:rPr>
              <w:t>
Байланыс деректері мен тәртібін көрсету арқылы жеке және заңды тұлғаларға көрсетілетін қызмет түрлері, қазақ тілінде;</w:t>
            </w:r>
            <w:r>
              <w:br/>
            </w:r>
            <w:r>
              <w:rPr>
                <w:rFonts w:ascii="Times New Roman"/>
                <w:b w:val="false"/>
                <w:i w:val="false"/>
                <w:color w:val="000000"/>
                <w:sz w:val="20"/>
              </w:rPr>
              <w:t>
Байланыс деректері мен тәртібін көрсету арқылы жеке және заңды тұлғаларға көрсетілетін қызмет түрлері, орыс тілінде;</w:t>
            </w:r>
            <w:r>
              <w:br/>
            </w:r>
            <w:r>
              <w:rPr>
                <w:rFonts w:ascii="Times New Roman"/>
                <w:b w:val="false"/>
                <w:i w:val="false"/>
                <w:color w:val="000000"/>
                <w:sz w:val="20"/>
              </w:rPr>
              <w:t>
Қолда бар жабдықтар қазақ тілінде;</w:t>
            </w:r>
            <w:r>
              <w:br/>
            </w:r>
            <w:r>
              <w:rPr>
                <w:rFonts w:ascii="Times New Roman"/>
                <w:b w:val="false"/>
                <w:i w:val="false"/>
                <w:color w:val="000000"/>
                <w:sz w:val="20"/>
              </w:rPr>
              <w:t>
Қолда бар жабдықтар орыс тілінде;</w:t>
            </w:r>
            <w:r>
              <w:br/>
            </w:r>
            <w:r>
              <w:rPr>
                <w:rFonts w:ascii="Times New Roman"/>
                <w:b w:val="false"/>
                <w:i w:val="false"/>
                <w:color w:val="000000"/>
                <w:sz w:val="20"/>
              </w:rPr>
              <w:t>
Кереует-орын саны;</w:t>
            </w:r>
            <w:r>
              <w:br/>
            </w:r>
            <w:r>
              <w:rPr>
                <w:rFonts w:ascii="Times New Roman"/>
                <w:b w:val="false"/>
                <w:i w:val="false"/>
                <w:color w:val="000000"/>
                <w:sz w:val="20"/>
              </w:rPr>
              <w:t>
Медициналық ұйымға дейін автобус маршрутымен бару.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Перзентханалар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денсаулық сақтау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 қазақ тілінде;</w:t>
            </w:r>
            <w:r>
              <w:br/>
            </w:r>
            <w:r>
              <w:rPr>
                <w:rFonts w:ascii="Times New Roman"/>
                <w:b w:val="false"/>
                <w:i w:val="false"/>
                <w:color w:val="000000"/>
                <w:sz w:val="20"/>
              </w:rPr>
              <w:t>
Ұйым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Халықпен жұмыс істеу бойынша байланыстелефондары;</w:t>
            </w:r>
            <w:r>
              <w:br/>
            </w:r>
            <w:r>
              <w:rPr>
                <w:rFonts w:ascii="Times New Roman"/>
                <w:b w:val="false"/>
                <w:i w:val="false"/>
                <w:color w:val="000000"/>
                <w:sz w:val="20"/>
              </w:rPr>
              <w:t>
Тіркеу (кодымен телефондар);</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Ресми интернет-ресурс;</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Басшысының Т.А.Ә.;</w:t>
            </w:r>
            <w:r>
              <w:br/>
            </w:r>
            <w:r>
              <w:rPr>
                <w:rFonts w:ascii="Times New Roman"/>
                <w:b w:val="false"/>
                <w:i w:val="false"/>
                <w:color w:val="000000"/>
                <w:sz w:val="20"/>
              </w:rPr>
              <w:t>
Басшының кодымен телефоны (қабылдау бөлмесі);</w:t>
            </w:r>
            <w:r>
              <w:br/>
            </w:r>
            <w:r>
              <w:rPr>
                <w:rFonts w:ascii="Times New Roman"/>
                <w:b w:val="false"/>
                <w:i w:val="false"/>
                <w:color w:val="000000"/>
                <w:sz w:val="20"/>
              </w:rPr>
              <w:t>
Басшымен азаматтарды қабылдау күні;</w:t>
            </w:r>
            <w:r>
              <w:br/>
            </w:r>
            <w:r>
              <w:rPr>
                <w:rFonts w:ascii="Times New Roman"/>
                <w:b w:val="false"/>
                <w:i w:val="false"/>
                <w:color w:val="000000"/>
                <w:sz w:val="20"/>
              </w:rPr>
              <w:t>
Байланыс деректері мен тәртібін көрсету арқылы жеке және заңды тұлғаларға көрсетілетін қызмет түрлері, қазақ тілінде;</w:t>
            </w:r>
            <w:r>
              <w:br/>
            </w:r>
            <w:r>
              <w:rPr>
                <w:rFonts w:ascii="Times New Roman"/>
                <w:b w:val="false"/>
                <w:i w:val="false"/>
                <w:color w:val="000000"/>
                <w:sz w:val="20"/>
              </w:rPr>
              <w:t>
Байланыс деректері мен тәртібін көрсету арқылы жеке және заңды тұлғаларға көрсетілетін қызмет түрлері, орыс тілінде;</w:t>
            </w:r>
            <w:r>
              <w:br/>
            </w:r>
            <w:r>
              <w:rPr>
                <w:rFonts w:ascii="Times New Roman"/>
                <w:b w:val="false"/>
                <w:i w:val="false"/>
                <w:color w:val="000000"/>
                <w:sz w:val="20"/>
              </w:rPr>
              <w:t>
Кереует-орын саны;</w:t>
            </w:r>
            <w:r>
              <w:br/>
            </w:r>
            <w:r>
              <w:rPr>
                <w:rFonts w:ascii="Times New Roman"/>
                <w:b w:val="false"/>
                <w:i w:val="false"/>
                <w:color w:val="000000"/>
                <w:sz w:val="20"/>
              </w:rPr>
              <w:t>
Медициналық ұйымға дейін автобус маршрутымен бару.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Дәріханалар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денсаулық сақтау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атауы;</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Ресми интернет-ресурс;</w:t>
            </w:r>
            <w:r>
              <w:br/>
            </w:r>
            <w:r>
              <w:rPr>
                <w:rFonts w:ascii="Times New Roman"/>
                <w:b w:val="false"/>
                <w:i w:val="false"/>
                <w:color w:val="000000"/>
                <w:sz w:val="20"/>
              </w:rPr>
              <w:t>
Электрондық поштаның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емханалардың (ауруханалардың) қызмет көрсету аумағы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денсаулық сақтау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Емхананың (аурухананың) атауы қазақ тілінде;</w:t>
            </w:r>
            <w:r>
              <w:br/>
            </w:r>
            <w:r>
              <w:rPr>
                <w:rFonts w:ascii="Times New Roman"/>
                <w:b w:val="false"/>
                <w:i w:val="false"/>
                <w:color w:val="000000"/>
                <w:sz w:val="20"/>
              </w:rPr>
              <w:t>
Емхананың (аурухананың) атауы орыс тілінде;</w:t>
            </w:r>
            <w:r>
              <w:br/>
            </w:r>
            <w:r>
              <w:rPr>
                <w:rFonts w:ascii="Times New Roman"/>
                <w:b w:val="false"/>
                <w:i w:val="false"/>
                <w:color w:val="000000"/>
                <w:sz w:val="20"/>
              </w:rPr>
              <w:t>
Емхананың (аурухананың) орналасқан мекенжайы қазақ тілінде;</w:t>
            </w:r>
            <w:r>
              <w:br/>
            </w:r>
            <w:r>
              <w:rPr>
                <w:rFonts w:ascii="Times New Roman"/>
                <w:b w:val="false"/>
                <w:i w:val="false"/>
                <w:color w:val="000000"/>
                <w:sz w:val="20"/>
              </w:rPr>
              <w:t>
Емхананың (аурухананың)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Қызмет көрсету аумағы (үй нөмірлерімен көшелер).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атауы қазақ тілінде;</w:t>
            </w:r>
            <w:r>
              <w:br/>
            </w:r>
            <w:r>
              <w:rPr>
                <w:rFonts w:ascii="Times New Roman"/>
                <w:b w:val="false"/>
                <w:i w:val="false"/>
                <w:color w:val="000000"/>
                <w:sz w:val="20"/>
              </w:rPr>
              <w:t>
Мектептің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Мектеп түрі;</w:t>
            </w:r>
            <w:r>
              <w:br/>
            </w:r>
            <w:r>
              <w:rPr>
                <w:rFonts w:ascii="Times New Roman"/>
                <w:b w:val="false"/>
                <w:i w:val="false"/>
                <w:color w:val="000000"/>
                <w:sz w:val="20"/>
              </w:rPr>
              <w:t>
Оқушылар (адам) саны;</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атауы" балабақшалар</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Балабақшаның атауы қазақ тілінде;</w:t>
            </w:r>
            <w:r>
              <w:br/>
            </w:r>
            <w:r>
              <w:rPr>
                <w:rFonts w:ascii="Times New Roman"/>
                <w:b w:val="false"/>
                <w:i w:val="false"/>
                <w:color w:val="000000"/>
                <w:sz w:val="20"/>
              </w:rPr>
              <w:t>
Балабақшаның атауы орыс тілінде;</w:t>
            </w:r>
            <w:r>
              <w:br/>
            </w:r>
            <w:r>
              <w:rPr>
                <w:rFonts w:ascii="Times New Roman"/>
                <w:b w:val="false"/>
                <w:i w:val="false"/>
                <w:color w:val="000000"/>
                <w:sz w:val="20"/>
              </w:rPr>
              <w:t>
Оқыту тілі;</w:t>
            </w:r>
            <w:r>
              <w:br/>
            </w:r>
            <w:r>
              <w:rPr>
                <w:rFonts w:ascii="Times New Roman"/>
                <w:b w:val="false"/>
                <w:i w:val="false"/>
                <w:color w:val="000000"/>
                <w:sz w:val="20"/>
              </w:rPr>
              <w:t>
Басшысының Т.А.Ә.;</w:t>
            </w:r>
            <w:r>
              <w:br/>
            </w:r>
            <w:r>
              <w:rPr>
                <w:rFonts w:ascii="Times New Roman"/>
                <w:b w:val="false"/>
                <w:i w:val="false"/>
                <w:color w:val="000000"/>
                <w:sz w:val="20"/>
              </w:rPr>
              <w:t>
Балабақшаның түрі;</w:t>
            </w:r>
            <w:r>
              <w:br/>
            </w:r>
            <w:r>
              <w:rPr>
                <w:rFonts w:ascii="Times New Roman"/>
                <w:b w:val="false"/>
                <w:i w:val="false"/>
                <w:color w:val="000000"/>
                <w:sz w:val="20"/>
              </w:rPr>
              <w:t>
Тәрбиеленушілердің саны (саны);</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және интернат ұйымдары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 қазақ тілінде;</w:t>
            </w:r>
            <w:r>
              <w:br/>
            </w:r>
            <w:r>
              <w:rPr>
                <w:rFonts w:ascii="Times New Roman"/>
                <w:b w:val="false"/>
                <w:i w:val="false"/>
                <w:color w:val="000000"/>
                <w:sz w:val="20"/>
              </w:rPr>
              <w:t>
Ұйым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Қызмет бағыты қазақ тілінде;</w:t>
            </w:r>
            <w:r>
              <w:br/>
            </w:r>
            <w:r>
              <w:rPr>
                <w:rFonts w:ascii="Times New Roman"/>
                <w:b w:val="false"/>
                <w:i w:val="false"/>
                <w:color w:val="000000"/>
                <w:sz w:val="20"/>
              </w:rPr>
              <w:t>
Қызмет бағыты орыс тілінде;</w:t>
            </w:r>
            <w:r>
              <w:br/>
            </w:r>
            <w:r>
              <w:rPr>
                <w:rFonts w:ascii="Times New Roman"/>
                <w:b w:val="false"/>
                <w:i w:val="false"/>
                <w:color w:val="000000"/>
                <w:sz w:val="20"/>
              </w:rPr>
              <w:t>
Білім алушылардың саны;</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атауы" техникалық және кәсіби (колледждер) білім беру мекемелері</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Колледждердің атауы қазақ тілінде;</w:t>
            </w:r>
            <w:r>
              <w:br/>
            </w:r>
            <w:r>
              <w:rPr>
                <w:rFonts w:ascii="Times New Roman"/>
                <w:b w:val="false"/>
                <w:i w:val="false"/>
                <w:color w:val="000000"/>
                <w:sz w:val="20"/>
              </w:rPr>
              <w:t>
Колледждердің атауы орыс тілінде;</w:t>
            </w:r>
            <w:r>
              <w:br/>
            </w:r>
            <w:r>
              <w:rPr>
                <w:rFonts w:ascii="Times New Roman"/>
                <w:b w:val="false"/>
                <w:i w:val="false"/>
                <w:color w:val="000000"/>
                <w:sz w:val="20"/>
              </w:rPr>
              <w:t>
Колледж түрі (мемлекеттік/жеке меншік) қазақ тілінде;</w:t>
            </w:r>
            <w:r>
              <w:br/>
            </w:r>
            <w:r>
              <w:rPr>
                <w:rFonts w:ascii="Times New Roman"/>
                <w:b w:val="false"/>
                <w:i w:val="false"/>
                <w:color w:val="000000"/>
                <w:sz w:val="20"/>
              </w:rPr>
              <w:t>
Колледж түрі (мемлекеттік/жеке меншік)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Қызмет бағыты қазақ тілінде;</w:t>
            </w:r>
            <w:r>
              <w:br/>
            </w:r>
            <w:r>
              <w:rPr>
                <w:rFonts w:ascii="Times New Roman"/>
                <w:b w:val="false"/>
                <w:i w:val="false"/>
                <w:color w:val="000000"/>
                <w:sz w:val="20"/>
              </w:rPr>
              <w:t>
Қызмет бағыты орыс тілінде;</w:t>
            </w:r>
            <w:r>
              <w:br/>
            </w:r>
            <w:r>
              <w:rPr>
                <w:rFonts w:ascii="Times New Roman"/>
                <w:b w:val="false"/>
                <w:i w:val="false"/>
                <w:color w:val="000000"/>
                <w:sz w:val="20"/>
              </w:rPr>
              <w:t>
Мамандықтар қазақ тілінде;</w:t>
            </w:r>
            <w:r>
              <w:br/>
            </w:r>
            <w:r>
              <w:rPr>
                <w:rFonts w:ascii="Times New Roman"/>
                <w:b w:val="false"/>
                <w:i w:val="false"/>
                <w:color w:val="000000"/>
                <w:sz w:val="20"/>
              </w:rPr>
              <w:t>
Мамандықтар орыс тілінде;</w:t>
            </w:r>
            <w:r>
              <w:br/>
            </w:r>
            <w:r>
              <w:rPr>
                <w:rFonts w:ascii="Times New Roman"/>
                <w:b w:val="false"/>
                <w:i w:val="false"/>
                <w:color w:val="000000"/>
                <w:sz w:val="20"/>
              </w:rPr>
              <w:t>
Білім алушылардың саны;</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Жұмыс режимі;</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атауы" қосымша білім беру ұйымдары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 қазақ тілінде;</w:t>
            </w:r>
            <w:r>
              <w:br/>
            </w:r>
            <w:r>
              <w:rPr>
                <w:rFonts w:ascii="Times New Roman"/>
                <w:b w:val="false"/>
                <w:i w:val="false"/>
                <w:color w:val="000000"/>
                <w:sz w:val="20"/>
              </w:rPr>
              <w:t>
Ұйым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Қызмет бағыты қазақ тілінде;</w:t>
            </w:r>
            <w:r>
              <w:br/>
            </w:r>
            <w:r>
              <w:rPr>
                <w:rFonts w:ascii="Times New Roman"/>
                <w:b w:val="false"/>
                <w:i w:val="false"/>
                <w:color w:val="000000"/>
                <w:sz w:val="20"/>
              </w:rPr>
              <w:t>
Қызмет бағыты орыс тілінде;</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бөлінісінде ҰБТ орташа балы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қазақ тілінде;</w:t>
            </w:r>
            <w:r>
              <w:br/>
            </w:r>
            <w:r>
              <w:rPr>
                <w:rFonts w:ascii="Times New Roman"/>
                <w:b w:val="false"/>
                <w:i w:val="false"/>
                <w:color w:val="000000"/>
                <w:sz w:val="20"/>
              </w:rPr>
              <w:t>
Елді мекеннің атауы орыс тілінде;</w:t>
            </w:r>
            <w:r>
              <w:br/>
            </w:r>
            <w:r>
              <w:rPr>
                <w:rFonts w:ascii="Times New Roman"/>
                <w:b w:val="false"/>
                <w:i w:val="false"/>
                <w:color w:val="000000"/>
                <w:sz w:val="20"/>
              </w:rPr>
              <w:t>
Мектептің атауы қазақ тілінде;</w:t>
            </w:r>
            <w:r>
              <w:br/>
            </w:r>
            <w:r>
              <w:rPr>
                <w:rFonts w:ascii="Times New Roman"/>
                <w:b w:val="false"/>
                <w:i w:val="false"/>
                <w:color w:val="000000"/>
                <w:sz w:val="20"/>
              </w:rPr>
              <w:t>
Мектептің атауы орыс тілінде;</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Мектепті қазақ тілінде бітірген оқушылардың саны;</w:t>
            </w:r>
            <w:r>
              <w:br/>
            </w:r>
            <w:r>
              <w:rPr>
                <w:rFonts w:ascii="Times New Roman"/>
                <w:b w:val="false"/>
                <w:i w:val="false"/>
                <w:color w:val="000000"/>
                <w:sz w:val="20"/>
              </w:rPr>
              <w:t>
Мектепті орыс тілінде бітірген оқушылардың саны;</w:t>
            </w:r>
            <w:r>
              <w:br/>
            </w:r>
            <w:r>
              <w:rPr>
                <w:rFonts w:ascii="Times New Roman"/>
                <w:b w:val="false"/>
                <w:i w:val="false"/>
                <w:color w:val="000000"/>
                <w:sz w:val="20"/>
              </w:rPr>
              <w:t>
Орташа балы қазақ тілінде;</w:t>
            </w:r>
            <w:r>
              <w:br/>
            </w:r>
            <w:r>
              <w:rPr>
                <w:rFonts w:ascii="Times New Roman"/>
                <w:b w:val="false"/>
                <w:i w:val="false"/>
                <w:color w:val="000000"/>
                <w:sz w:val="20"/>
              </w:rPr>
              <w:t>
Орташа балы орыс тілінде;</w:t>
            </w:r>
            <w:r>
              <w:br/>
            </w:r>
            <w:r>
              <w:rPr>
                <w:rFonts w:ascii="Times New Roman"/>
                <w:b w:val="false"/>
                <w:i w:val="false"/>
                <w:color w:val="000000"/>
                <w:sz w:val="20"/>
              </w:rPr>
              <w:t>
Кезеңі.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оқу орындарының тізбесі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ішкі саясат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атауы қазақ тілінде;</w:t>
            </w:r>
            <w:r>
              <w:br/>
            </w:r>
            <w:r>
              <w:rPr>
                <w:rFonts w:ascii="Times New Roman"/>
                <w:b w:val="false"/>
                <w:i w:val="false"/>
                <w:color w:val="000000"/>
                <w:sz w:val="20"/>
              </w:rPr>
              <w:t>
ЖОО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Қызмет бағыты қазақ тілінде;</w:t>
            </w:r>
            <w:r>
              <w:br/>
            </w:r>
            <w:r>
              <w:rPr>
                <w:rFonts w:ascii="Times New Roman"/>
                <w:b w:val="false"/>
                <w:i w:val="false"/>
                <w:color w:val="000000"/>
                <w:sz w:val="20"/>
              </w:rPr>
              <w:t>
Қызмет бағыты орыс тілінде;</w:t>
            </w:r>
            <w:r>
              <w:br/>
            </w:r>
            <w:r>
              <w:rPr>
                <w:rFonts w:ascii="Times New Roman"/>
                <w:b w:val="false"/>
                <w:i w:val="false"/>
                <w:color w:val="000000"/>
                <w:sz w:val="20"/>
              </w:rPr>
              <w:t>
Мамандықтары қазақ тілінде;</w:t>
            </w:r>
            <w:r>
              <w:br/>
            </w:r>
            <w:r>
              <w:rPr>
                <w:rFonts w:ascii="Times New Roman"/>
                <w:b w:val="false"/>
                <w:i w:val="false"/>
                <w:color w:val="000000"/>
                <w:sz w:val="20"/>
              </w:rPr>
              <w:t>
Мамандықтары орыс тілінде;</w:t>
            </w:r>
            <w:r>
              <w:br/>
            </w:r>
            <w:r>
              <w:rPr>
                <w:rFonts w:ascii="Times New Roman"/>
                <w:b w:val="false"/>
                <w:i w:val="false"/>
                <w:color w:val="000000"/>
                <w:sz w:val="20"/>
              </w:rPr>
              <w:t>
Білім алушылардың саны;</w:t>
            </w:r>
            <w:r>
              <w:br/>
            </w:r>
            <w:r>
              <w:rPr>
                <w:rFonts w:ascii="Times New Roman"/>
                <w:b w:val="false"/>
                <w:i w:val="false"/>
                <w:color w:val="000000"/>
                <w:sz w:val="20"/>
              </w:rPr>
              <w:t>
Елді мекен атауы қазақ тілінде;</w:t>
            </w:r>
            <w:r>
              <w:br/>
            </w:r>
            <w:r>
              <w:rPr>
                <w:rFonts w:ascii="Times New Roman"/>
                <w:b w:val="false"/>
                <w:i w:val="false"/>
                <w:color w:val="000000"/>
                <w:sz w:val="20"/>
              </w:rPr>
              <w:t>
Елді мекен атауы орыс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Ресми интернет-ресурс;</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оқу орындарының статистикасы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ішкі саясат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атауы қазақ тілінде;</w:t>
            </w:r>
            <w:r>
              <w:br/>
            </w:r>
            <w:r>
              <w:rPr>
                <w:rFonts w:ascii="Times New Roman"/>
                <w:b w:val="false"/>
                <w:i w:val="false"/>
                <w:color w:val="000000"/>
                <w:sz w:val="20"/>
              </w:rPr>
              <w:t>
ЖОО атауы орыс тілінде;</w:t>
            </w:r>
            <w:r>
              <w:br/>
            </w:r>
            <w:r>
              <w:rPr>
                <w:rFonts w:ascii="Times New Roman"/>
                <w:b w:val="false"/>
                <w:i w:val="false"/>
                <w:color w:val="000000"/>
                <w:sz w:val="20"/>
              </w:rPr>
              <w:t>
Студенттердің саны (адам);</w:t>
            </w:r>
            <w:r>
              <w:br/>
            </w:r>
            <w:r>
              <w:rPr>
                <w:rFonts w:ascii="Times New Roman"/>
                <w:b w:val="false"/>
                <w:i w:val="false"/>
                <w:color w:val="000000"/>
                <w:sz w:val="20"/>
              </w:rPr>
              <w:t>
Ағымдағы оқу жылы қабылданған студенттер;</w:t>
            </w:r>
            <w:r>
              <w:br/>
            </w:r>
            <w:r>
              <w:rPr>
                <w:rFonts w:ascii="Times New Roman"/>
                <w:b w:val="false"/>
                <w:i w:val="false"/>
                <w:color w:val="000000"/>
                <w:sz w:val="20"/>
              </w:rPr>
              <w:t xml:space="preserve">
Ағымдағы оқу жылы шығарылған студенттер; </w:t>
            </w:r>
            <w:r>
              <w:br/>
            </w:r>
            <w:r>
              <w:rPr>
                <w:rFonts w:ascii="Times New Roman"/>
                <w:b w:val="false"/>
                <w:i w:val="false"/>
                <w:color w:val="000000"/>
                <w:sz w:val="20"/>
              </w:rPr>
              <w:t>
Жатақханалардың саны;</w:t>
            </w:r>
            <w:r>
              <w:br/>
            </w:r>
            <w:r>
              <w:rPr>
                <w:rFonts w:ascii="Times New Roman"/>
                <w:b w:val="false"/>
                <w:i w:val="false"/>
                <w:color w:val="000000"/>
                <w:sz w:val="20"/>
              </w:rPr>
              <w:t>
Жатақханалардағы орын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ұйымы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ішкі саясат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 қазақ тілінде;</w:t>
            </w:r>
            <w:r>
              <w:br/>
            </w:r>
            <w:r>
              <w:rPr>
                <w:rFonts w:ascii="Times New Roman"/>
                <w:b w:val="false"/>
                <w:i w:val="false"/>
                <w:color w:val="000000"/>
                <w:sz w:val="20"/>
              </w:rPr>
              <w:t>
Ұйым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Қызмет бағыты қазақ тілінде;</w:t>
            </w:r>
            <w:r>
              <w:br/>
            </w:r>
            <w:r>
              <w:rPr>
                <w:rFonts w:ascii="Times New Roman"/>
                <w:b w:val="false"/>
                <w:i w:val="false"/>
                <w:color w:val="000000"/>
                <w:sz w:val="20"/>
              </w:rPr>
              <w:t>
Қызмет бағыты орыс тілінде;</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мекемелері (мәдениет сарайлары/ үйлері, цирк, зоопарктер)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мәдениет, архивтер мен құжаттамалар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мекемесінің атауы қазақ тілінде;</w:t>
            </w:r>
            <w:r>
              <w:br/>
            </w:r>
            <w:r>
              <w:rPr>
                <w:rFonts w:ascii="Times New Roman"/>
                <w:b w:val="false"/>
                <w:i w:val="false"/>
                <w:color w:val="000000"/>
                <w:sz w:val="20"/>
              </w:rPr>
              <w:t>
Мәдениет мекемесінің атауы орыс тілінде;</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Саябақтар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мәдениет, архивтер мен құжаттамалар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атауы қазақ тілінде;</w:t>
            </w:r>
            <w:r>
              <w:br/>
            </w:r>
            <w:r>
              <w:rPr>
                <w:rFonts w:ascii="Times New Roman"/>
                <w:b w:val="false"/>
                <w:i w:val="false"/>
                <w:color w:val="000000"/>
                <w:sz w:val="20"/>
              </w:rPr>
              <w:t>
Саябақ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Жұмыс режимі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Мұражайлар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мәдениет, архивтер мен құжаттамалар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атауы қазақ тілінде;</w:t>
            </w:r>
            <w:r>
              <w:br/>
            </w:r>
            <w:r>
              <w:rPr>
                <w:rFonts w:ascii="Times New Roman"/>
                <w:b w:val="false"/>
                <w:i w:val="false"/>
                <w:color w:val="000000"/>
                <w:sz w:val="20"/>
              </w:rPr>
              <w:t>
Мұражай атауы орыс тілінде;</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Байланыс деректері;</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мәдениет, архивтер мен құжаттамалар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атауы қазақ тілінде;</w:t>
            </w:r>
            <w:r>
              <w:br/>
            </w:r>
            <w:r>
              <w:rPr>
                <w:rFonts w:ascii="Times New Roman"/>
                <w:b w:val="false"/>
                <w:i w:val="false"/>
                <w:color w:val="000000"/>
                <w:sz w:val="20"/>
              </w:rPr>
              <w:t>
Кітапхана атауы орыс тілінде;</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Байланыс деректері;</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Театрлар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мәдениет, архивтер мен құжаттамалар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Театратауы қазақ тілінде,</w:t>
            </w:r>
            <w:r>
              <w:br/>
            </w:r>
            <w:r>
              <w:rPr>
                <w:rFonts w:ascii="Times New Roman"/>
                <w:b w:val="false"/>
                <w:i w:val="false"/>
                <w:color w:val="000000"/>
                <w:sz w:val="20"/>
              </w:rPr>
              <w:t>
Театратауы орыс тілінде;</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Зал саны;</w:t>
            </w:r>
            <w:r>
              <w:br/>
            </w:r>
            <w:r>
              <w:rPr>
                <w:rFonts w:ascii="Times New Roman"/>
                <w:b w:val="false"/>
                <w:i w:val="false"/>
                <w:color w:val="000000"/>
                <w:sz w:val="20"/>
              </w:rPr>
              <w:t>
Отыратын орын саны;</w:t>
            </w:r>
            <w:r>
              <w:br/>
            </w:r>
            <w:r>
              <w:rPr>
                <w:rFonts w:ascii="Times New Roman"/>
                <w:b w:val="false"/>
                <w:i w:val="false"/>
                <w:color w:val="000000"/>
                <w:sz w:val="20"/>
              </w:rPr>
              <w:t>
Басшысының Т.А.Ә.;</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Көзтартар жерлері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мәдениет, архивтер мен құжаттамалар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Көзтартар жерлерінің атауы қазақ тілінде;</w:t>
            </w:r>
            <w:r>
              <w:br/>
            </w:r>
            <w:r>
              <w:rPr>
                <w:rFonts w:ascii="Times New Roman"/>
                <w:b w:val="false"/>
                <w:i w:val="false"/>
                <w:color w:val="000000"/>
                <w:sz w:val="20"/>
              </w:rPr>
              <w:t>
Көзтартар жерлерінің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Сипаттамасы қазақ тілінде;</w:t>
            </w:r>
            <w:r>
              <w:br/>
            </w:r>
            <w:r>
              <w:rPr>
                <w:rFonts w:ascii="Times New Roman"/>
                <w:b w:val="false"/>
                <w:i w:val="false"/>
                <w:color w:val="000000"/>
                <w:sz w:val="20"/>
              </w:rPr>
              <w:t>
Сипаттамасы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Кинотеатрлар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мәдениет, архивтер мен құжаттамалар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 атауы қазақ тілінде;</w:t>
            </w:r>
            <w:r>
              <w:br/>
            </w:r>
            <w:r>
              <w:rPr>
                <w:rFonts w:ascii="Times New Roman"/>
                <w:b w:val="false"/>
                <w:i w:val="false"/>
                <w:color w:val="000000"/>
                <w:sz w:val="20"/>
              </w:rPr>
              <w:t>
Кинотеатр атауы орыс тілінде;</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Зал саны;</w:t>
            </w:r>
            <w:r>
              <w:br/>
            </w:r>
            <w:r>
              <w:rPr>
                <w:rFonts w:ascii="Times New Roman"/>
                <w:b w:val="false"/>
                <w:i w:val="false"/>
                <w:color w:val="000000"/>
                <w:sz w:val="20"/>
              </w:rPr>
              <w:t>
Отыратын орын саны;</w:t>
            </w:r>
            <w:r>
              <w:br/>
            </w:r>
            <w:r>
              <w:rPr>
                <w:rFonts w:ascii="Times New Roman"/>
                <w:b w:val="false"/>
                <w:i w:val="false"/>
                <w:color w:val="000000"/>
                <w:sz w:val="20"/>
              </w:rPr>
              <w:t>
Басшысының Т.А.Ә.;</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және мәдениет ескерткіштері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мәдениет, архивтер мен құжаттамалар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объектінің атауы қазақ тілінде;</w:t>
            </w:r>
            <w:r>
              <w:br/>
            </w:r>
            <w:r>
              <w:rPr>
                <w:rFonts w:ascii="Times New Roman"/>
                <w:b w:val="false"/>
                <w:i w:val="false"/>
                <w:color w:val="000000"/>
                <w:sz w:val="20"/>
              </w:rPr>
              <w:t>
Мәдени объектінің атауы орыс тілінде;</w:t>
            </w:r>
            <w:r>
              <w:br/>
            </w:r>
            <w:r>
              <w:rPr>
                <w:rFonts w:ascii="Times New Roman"/>
                <w:b w:val="false"/>
                <w:i w:val="false"/>
                <w:color w:val="000000"/>
                <w:sz w:val="20"/>
              </w:rPr>
              <w:t>
Ескерткіш түрі;</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Жоспарланған мәдени іс-шараларының тізбесі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5-не</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мәдениет, архивтер мен құжаттамалар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 қазақ тілінде;</w:t>
            </w:r>
            <w:r>
              <w:br/>
            </w:r>
            <w:r>
              <w:rPr>
                <w:rFonts w:ascii="Times New Roman"/>
                <w:b w:val="false"/>
                <w:i w:val="false"/>
                <w:color w:val="000000"/>
                <w:sz w:val="20"/>
              </w:rPr>
              <w:t>
Іс-шараның атауы орыс тілінде;</w:t>
            </w:r>
            <w:r>
              <w:br/>
            </w:r>
            <w:r>
              <w:rPr>
                <w:rFonts w:ascii="Times New Roman"/>
                <w:b w:val="false"/>
                <w:i w:val="false"/>
                <w:color w:val="000000"/>
                <w:sz w:val="20"/>
              </w:rPr>
              <w:t>
Іс-шара өткізілетін орын қазақ тілінде;</w:t>
            </w:r>
            <w:r>
              <w:br/>
            </w:r>
            <w:r>
              <w:rPr>
                <w:rFonts w:ascii="Times New Roman"/>
                <w:b w:val="false"/>
                <w:i w:val="false"/>
                <w:color w:val="000000"/>
                <w:sz w:val="20"/>
              </w:rPr>
              <w:t>
Іс-шара өткізілетін орын орыс тілінде;</w:t>
            </w:r>
            <w:r>
              <w:br/>
            </w:r>
            <w:r>
              <w:rPr>
                <w:rFonts w:ascii="Times New Roman"/>
                <w:b w:val="false"/>
                <w:i w:val="false"/>
                <w:color w:val="000000"/>
                <w:sz w:val="20"/>
              </w:rPr>
              <w:t>
Іс-шара өткізілетін күні мен уақыты;</w:t>
            </w:r>
            <w:r>
              <w:br/>
            </w:r>
            <w:r>
              <w:rPr>
                <w:rFonts w:ascii="Times New Roman"/>
                <w:b w:val="false"/>
                <w:i w:val="false"/>
                <w:color w:val="000000"/>
                <w:sz w:val="20"/>
              </w:rPr>
              <w:t>
Жауапты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объектілері (кешендер, стадиондар)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дене шынықтыру және спорт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 атауы қазақ тілінде;</w:t>
            </w:r>
            <w:r>
              <w:br/>
            </w:r>
            <w:r>
              <w:rPr>
                <w:rFonts w:ascii="Times New Roman"/>
                <w:b w:val="false"/>
                <w:i w:val="false"/>
                <w:color w:val="000000"/>
                <w:sz w:val="20"/>
              </w:rPr>
              <w:t>
Стадион атауы орыс тілінде;</w:t>
            </w:r>
            <w:r>
              <w:br/>
            </w:r>
            <w:r>
              <w:rPr>
                <w:rFonts w:ascii="Times New Roman"/>
                <w:b w:val="false"/>
                <w:i w:val="false"/>
                <w:color w:val="000000"/>
                <w:sz w:val="20"/>
              </w:rPr>
              <w:t>
Қызмет түрлері қазақ тілінде;</w:t>
            </w:r>
            <w:r>
              <w:br/>
            </w:r>
            <w:r>
              <w:rPr>
                <w:rFonts w:ascii="Times New Roman"/>
                <w:b w:val="false"/>
                <w:i w:val="false"/>
                <w:color w:val="000000"/>
                <w:sz w:val="20"/>
              </w:rPr>
              <w:t>
Қызмет түрлері орыс тілінде;</w:t>
            </w:r>
            <w:r>
              <w:br/>
            </w:r>
            <w:r>
              <w:rPr>
                <w:rFonts w:ascii="Times New Roman"/>
                <w:b w:val="false"/>
                <w:i w:val="false"/>
                <w:color w:val="000000"/>
                <w:sz w:val="20"/>
              </w:rPr>
              <w:t>
Отыратын орын саны;</w:t>
            </w:r>
            <w:r>
              <w:br/>
            </w:r>
            <w:r>
              <w:rPr>
                <w:rFonts w:ascii="Times New Roman"/>
                <w:b w:val="false"/>
                <w:i w:val="false"/>
                <w:color w:val="000000"/>
                <w:sz w:val="20"/>
              </w:rPr>
              <w:t>
Басшысының Т.А.Ә.;</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мектептері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дене шынықтыру және спорт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мектебінің атауы қазақ тілінде;</w:t>
            </w:r>
            <w:r>
              <w:br/>
            </w:r>
            <w:r>
              <w:rPr>
                <w:rFonts w:ascii="Times New Roman"/>
                <w:b w:val="false"/>
                <w:i w:val="false"/>
                <w:color w:val="000000"/>
                <w:sz w:val="20"/>
              </w:rPr>
              <w:t>
Спорт мектебінің атауы орыс тілінде;</w:t>
            </w:r>
            <w:r>
              <w:br/>
            </w:r>
            <w:r>
              <w:rPr>
                <w:rFonts w:ascii="Times New Roman"/>
                <w:b w:val="false"/>
                <w:i w:val="false"/>
                <w:color w:val="000000"/>
                <w:sz w:val="20"/>
              </w:rPr>
              <w:t>
Қызмет түрі қазақ тілінде;</w:t>
            </w:r>
            <w:r>
              <w:br/>
            </w:r>
            <w:r>
              <w:rPr>
                <w:rFonts w:ascii="Times New Roman"/>
                <w:b w:val="false"/>
                <w:i w:val="false"/>
                <w:color w:val="000000"/>
                <w:sz w:val="20"/>
              </w:rPr>
              <w:t>
Қызмет түрі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 спорт ұйымдары (каратэ, його және тағы басқалары мектептері)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дене шынықтыру және спорт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 қазақ тілінде;</w:t>
            </w:r>
            <w:r>
              <w:br/>
            </w:r>
            <w:r>
              <w:rPr>
                <w:rFonts w:ascii="Times New Roman"/>
                <w:b w:val="false"/>
                <w:i w:val="false"/>
                <w:color w:val="000000"/>
                <w:sz w:val="20"/>
              </w:rPr>
              <w:t>
Объект атауы орыс тілінде;</w:t>
            </w:r>
            <w:r>
              <w:br/>
            </w:r>
            <w:r>
              <w:rPr>
                <w:rFonts w:ascii="Times New Roman"/>
                <w:b w:val="false"/>
                <w:i w:val="false"/>
                <w:color w:val="000000"/>
                <w:sz w:val="20"/>
              </w:rPr>
              <w:t>
Функционалды мақсаттылығы қазақ тілінде;</w:t>
            </w:r>
            <w:r>
              <w:br/>
            </w:r>
            <w:r>
              <w:rPr>
                <w:rFonts w:ascii="Times New Roman"/>
                <w:b w:val="false"/>
                <w:i w:val="false"/>
                <w:color w:val="000000"/>
                <w:sz w:val="20"/>
              </w:rPr>
              <w:t>
Функционалды мақсаттылығы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Демалыс аймағы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аймағының атауы қазақ тілінде;</w:t>
            </w:r>
            <w:r>
              <w:br/>
            </w:r>
            <w:r>
              <w:rPr>
                <w:rFonts w:ascii="Times New Roman"/>
                <w:b w:val="false"/>
                <w:i w:val="false"/>
                <w:color w:val="000000"/>
                <w:sz w:val="20"/>
              </w:rPr>
              <w:t>
Демалыс аймағының атауы орыс тілінде;</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Пайдалануға берілген жылы;</w:t>
            </w:r>
            <w:r>
              <w:br/>
            </w:r>
            <w:r>
              <w:rPr>
                <w:rFonts w:ascii="Times New Roman"/>
                <w:b w:val="false"/>
                <w:i w:val="false"/>
                <w:color w:val="000000"/>
                <w:sz w:val="20"/>
              </w:rPr>
              <w:t>
Маусымдылығы;</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xml:space="preserve">
Көрсетілетін қызмет түрлері қазақ тілінде; </w:t>
            </w:r>
            <w:r>
              <w:br/>
            </w:r>
            <w:r>
              <w:rPr>
                <w:rFonts w:ascii="Times New Roman"/>
                <w:b w:val="false"/>
                <w:i w:val="false"/>
                <w:color w:val="000000"/>
                <w:sz w:val="20"/>
              </w:rPr>
              <w:t xml:space="preserve">
Көрсетілетін қызмет түрлері орыс тілінде; </w:t>
            </w:r>
            <w:r>
              <w:br/>
            </w:r>
            <w:r>
              <w:rPr>
                <w:rFonts w:ascii="Times New Roman"/>
                <w:b w:val="false"/>
                <w:i w:val="false"/>
                <w:color w:val="000000"/>
                <w:sz w:val="20"/>
              </w:rPr>
              <w:t>
Басшысының Т.А.Ә.;</w:t>
            </w:r>
            <w:r>
              <w:br/>
            </w:r>
            <w:r>
              <w:rPr>
                <w:rFonts w:ascii="Times New Roman"/>
                <w:b w:val="false"/>
                <w:i w:val="false"/>
                <w:color w:val="000000"/>
                <w:sz w:val="20"/>
              </w:rPr>
              <w:t>
Байланыс деректері;</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 үйлер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атауы қазақ тілінде;</w:t>
            </w:r>
            <w:r>
              <w:br/>
            </w:r>
            <w:r>
              <w:rPr>
                <w:rFonts w:ascii="Times New Roman"/>
                <w:b w:val="false"/>
                <w:i w:val="false"/>
                <w:color w:val="000000"/>
                <w:sz w:val="20"/>
              </w:rPr>
              <w:t>
Қонақ үй атауы орыс тілінде;</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Пайдалануға берілген жылы;</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xml:space="preserve">
Көрсетілетін қызмет түрлері қазақ тілінде; </w:t>
            </w:r>
            <w:r>
              <w:br/>
            </w:r>
            <w:r>
              <w:rPr>
                <w:rFonts w:ascii="Times New Roman"/>
                <w:b w:val="false"/>
                <w:i w:val="false"/>
                <w:color w:val="000000"/>
                <w:sz w:val="20"/>
              </w:rPr>
              <w:t xml:space="preserve">
Көрсетілетін қызмет түрлері орыс тілінде; </w:t>
            </w:r>
            <w:r>
              <w:br/>
            </w:r>
            <w:r>
              <w:rPr>
                <w:rFonts w:ascii="Times New Roman"/>
                <w:b w:val="false"/>
                <w:i w:val="false"/>
                <w:color w:val="000000"/>
                <w:sz w:val="20"/>
              </w:rPr>
              <w:t>
Басшысының Т.А.Ә.;</w:t>
            </w:r>
            <w:r>
              <w:br/>
            </w:r>
            <w:r>
              <w:rPr>
                <w:rFonts w:ascii="Times New Roman"/>
                <w:b w:val="false"/>
                <w:i w:val="false"/>
                <w:color w:val="000000"/>
                <w:sz w:val="20"/>
              </w:rPr>
              <w:t>
Байланыс деректері;</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Шипажайлар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Шипажай атауы қазақ тілінде;</w:t>
            </w:r>
            <w:r>
              <w:br/>
            </w:r>
            <w:r>
              <w:rPr>
                <w:rFonts w:ascii="Times New Roman"/>
                <w:b w:val="false"/>
                <w:i w:val="false"/>
                <w:color w:val="000000"/>
                <w:sz w:val="20"/>
              </w:rPr>
              <w:t>
Шипажай атауы орыс тілінде;</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Пайдалануға берілген жылы</w:t>
            </w:r>
            <w:r>
              <w:br/>
            </w:r>
            <w:r>
              <w:rPr>
                <w:rFonts w:ascii="Times New Roman"/>
                <w:b w:val="false"/>
                <w:i w:val="false"/>
                <w:color w:val="000000"/>
                <w:sz w:val="20"/>
              </w:rPr>
              <w:t>
Маусымдылығы;</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xml:space="preserve">
Көрсетілетін қызмет түрлері қазақ тілінде; </w:t>
            </w:r>
            <w:r>
              <w:br/>
            </w:r>
            <w:r>
              <w:rPr>
                <w:rFonts w:ascii="Times New Roman"/>
                <w:b w:val="false"/>
                <w:i w:val="false"/>
                <w:color w:val="000000"/>
                <w:sz w:val="20"/>
              </w:rPr>
              <w:t xml:space="preserve">
Көрсетілетін қызмет түрлері орыс тілінде; </w:t>
            </w:r>
            <w:r>
              <w:br/>
            </w:r>
            <w:r>
              <w:rPr>
                <w:rFonts w:ascii="Times New Roman"/>
                <w:b w:val="false"/>
                <w:i w:val="false"/>
                <w:color w:val="000000"/>
                <w:sz w:val="20"/>
              </w:rPr>
              <w:t>
Басшысының Т.А.Ә.;</w:t>
            </w:r>
            <w:r>
              <w:br/>
            </w:r>
            <w:r>
              <w:rPr>
                <w:rFonts w:ascii="Times New Roman"/>
                <w:b w:val="false"/>
                <w:i w:val="false"/>
                <w:color w:val="000000"/>
                <w:sz w:val="20"/>
              </w:rPr>
              <w:t>
Байланыс деректері;</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Пансионаттар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Пансионататауы қазақ тілінде;</w:t>
            </w:r>
            <w:r>
              <w:br/>
            </w:r>
            <w:r>
              <w:rPr>
                <w:rFonts w:ascii="Times New Roman"/>
                <w:b w:val="false"/>
                <w:i w:val="false"/>
                <w:color w:val="000000"/>
                <w:sz w:val="20"/>
              </w:rPr>
              <w:t>
Пансионататауы орыс тілінде;</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Пайдалануға берілген жылы;</w:t>
            </w:r>
            <w:r>
              <w:br/>
            </w:r>
            <w:r>
              <w:rPr>
                <w:rFonts w:ascii="Times New Roman"/>
                <w:b w:val="false"/>
                <w:i w:val="false"/>
                <w:color w:val="000000"/>
                <w:sz w:val="20"/>
              </w:rPr>
              <w:t xml:space="preserve">
Маусымдылығы; </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Көрсетілетін қызмет түрлері қазақ тілінде;</w:t>
            </w:r>
            <w:r>
              <w:br/>
            </w:r>
            <w:r>
              <w:rPr>
                <w:rFonts w:ascii="Times New Roman"/>
                <w:b w:val="false"/>
                <w:i w:val="false"/>
                <w:color w:val="000000"/>
                <w:sz w:val="20"/>
              </w:rPr>
              <w:t>
Көрсетілетін қызмет түрлері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Туроператорлар (туристік объектілер және агенттіктер)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атауы қазақ тілінде;</w:t>
            </w:r>
            <w:r>
              <w:br/>
            </w:r>
            <w:r>
              <w:rPr>
                <w:rFonts w:ascii="Times New Roman"/>
                <w:b w:val="false"/>
                <w:i w:val="false"/>
                <w:color w:val="000000"/>
                <w:sz w:val="20"/>
              </w:rPr>
              <w:t>
Туроператордың атауы орыс тілінде;</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xml:space="preserve">
Көрсетілетін қызмет түрлері қазақ тілінде; </w:t>
            </w:r>
            <w:r>
              <w:br/>
            </w:r>
            <w:r>
              <w:rPr>
                <w:rFonts w:ascii="Times New Roman"/>
                <w:b w:val="false"/>
                <w:i w:val="false"/>
                <w:color w:val="000000"/>
                <w:sz w:val="20"/>
              </w:rPr>
              <w:t xml:space="preserve">
Көрсетілетін қызмет түрлері орыс тілінде; </w:t>
            </w:r>
            <w:r>
              <w:br/>
            </w:r>
            <w:r>
              <w:rPr>
                <w:rFonts w:ascii="Times New Roman"/>
                <w:b w:val="false"/>
                <w:i w:val="false"/>
                <w:color w:val="000000"/>
                <w:sz w:val="20"/>
              </w:rPr>
              <w:t>
Басшысының Т.А.Ә.;</w:t>
            </w:r>
            <w:r>
              <w:br/>
            </w:r>
            <w:r>
              <w:rPr>
                <w:rFonts w:ascii="Times New Roman"/>
                <w:b w:val="false"/>
                <w:i w:val="false"/>
                <w:color w:val="000000"/>
                <w:sz w:val="20"/>
              </w:rPr>
              <w:t>
Байланыс деректері;</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маршруттар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 қазақ тілінде;</w:t>
            </w:r>
            <w:r>
              <w:br/>
            </w:r>
            <w:r>
              <w:rPr>
                <w:rFonts w:ascii="Times New Roman"/>
                <w:b w:val="false"/>
                <w:i w:val="false"/>
                <w:color w:val="000000"/>
                <w:sz w:val="20"/>
              </w:rPr>
              <w:t>
Ұйым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Туристік маршруттың атауы қазақ тілінде;</w:t>
            </w:r>
            <w:r>
              <w:br/>
            </w:r>
            <w:r>
              <w:rPr>
                <w:rFonts w:ascii="Times New Roman"/>
                <w:b w:val="false"/>
                <w:i w:val="false"/>
                <w:color w:val="000000"/>
                <w:sz w:val="20"/>
              </w:rPr>
              <w:t>
Туристік маршруттың атауы орыс тілінде;</w:t>
            </w:r>
            <w:r>
              <w:br/>
            </w:r>
            <w:r>
              <w:rPr>
                <w:rFonts w:ascii="Times New Roman"/>
                <w:b w:val="false"/>
                <w:i w:val="false"/>
                <w:color w:val="000000"/>
                <w:sz w:val="20"/>
              </w:rPr>
              <w:t>
Болу мақсаты;</w:t>
            </w:r>
            <w:r>
              <w:br/>
            </w:r>
            <w:r>
              <w:rPr>
                <w:rFonts w:ascii="Times New Roman"/>
                <w:b w:val="false"/>
                <w:i w:val="false"/>
                <w:color w:val="000000"/>
                <w:sz w:val="20"/>
              </w:rPr>
              <w:t>
Туристердің жүру жолы;</w:t>
            </w:r>
            <w:r>
              <w:br/>
            </w:r>
            <w:r>
              <w:rPr>
                <w:rFonts w:ascii="Times New Roman"/>
                <w:b w:val="false"/>
                <w:i w:val="false"/>
                <w:color w:val="000000"/>
                <w:sz w:val="20"/>
              </w:rPr>
              <w:t>
Туристік маршруттың ұзақтығы.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меншіктегі фонтандар бойынша ақпарат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энергетика және тұрғын үй-коммуналдық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Фонтанның атауы қазақ тілінде;</w:t>
            </w:r>
            <w:r>
              <w:br/>
            </w:r>
            <w:r>
              <w:rPr>
                <w:rFonts w:ascii="Times New Roman"/>
                <w:b w:val="false"/>
                <w:i w:val="false"/>
                <w:color w:val="000000"/>
                <w:sz w:val="20"/>
              </w:rPr>
              <w:t>
Фонтанның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табиғи аумақтардың (қорықтар мен кіші қорық) тізбесі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табиғи ресурстар және табиғатты пайдалануды реттеу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 қазақ тілінде;</w:t>
            </w:r>
            <w:r>
              <w:br/>
            </w:r>
            <w:r>
              <w:rPr>
                <w:rFonts w:ascii="Times New Roman"/>
                <w:b w:val="false"/>
                <w:i w:val="false"/>
                <w:color w:val="000000"/>
                <w:sz w:val="20"/>
              </w:rPr>
              <w:t>
Объект атауы орыс тілінде;</w:t>
            </w:r>
            <w:r>
              <w:br/>
            </w:r>
            <w:r>
              <w:rPr>
                <w:rFonts w:ascii="Times New Roman"/>
                <w:b w:val="false"/>
                <w:i w:val="false"/>
                <w:color w:val="000000"/>
                <w:sz w:val="20"/>
              </w:rPr>
              <w:t>
Орналасқан мекенжайы қазақ тілінде;</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Алаңы, гектар;</w:t>
            </w:r>
            <w:r>
              <w:br/>
            </w:r>
            <w:r>
              <w:rPr>
                <w:rFonts w:ascii="Times New Roman"/>
                <w:b w:val="false"/>
                <w:i w:val="false"/>
                <w:color w:val="000000"/>
                <w:sz w:val="20"/>
              </w:rPr>
              <w:t>
Жауапты бөлім (кімнің қарамағында);</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ақпарат құралдары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ішкі саясат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атауы қазақ тілінде;</w:t>
            </w:r>
            <w:r>
              <w:br/>
            </w:r>
            <w:r>
              <w:rPr>
                <w:rFonts w:ascii="Times New Roman"/>
                <w:b w:val="false"/>
                <w:i w:val="false"/>
                <w:color w:val="000000"/>
                <w:sz w:val="20"/>
              </w:rPr>
              <w:t>
БАҚ атауы орыс тілінде;</w:t>
            </w:r>
            <w:r>
              <w:br/>
            </w:r>
            <w:r>
              <w:rPr>
                <w:rFonts w:ascii="Times New Roman"/>
                <w:b w:val="false"/>
                <w:i w:val="false"/>
                <w:color w:val="000000"/>
                <w:sz w:val="20"/>
              </w:rPr>
              <w:t>
Меншік иесінің атауы қазақ тілінде;</w:t>
            </w:r>
            <w:r>
              <w:br/>
            </w:r>
            <w:r>
              <w:rPr>
                <w:rFonts w:ascii="Times New Roman"/>
                <w:b w:val="false"/>
                <w:i w:val="false"/>
                <w:color w:val="000000"/>
                <w:sz w:val="20"/>
              </w:rPr>
              <w:t>
Меншік иесінің атауы орыс тілінде;</w:t>
            </w:r>
            <w:r>
              <w:br/>
            </w:r>
            <w:r>
              <w:rPr>
                <w:rFonts w:ascii="Times New Roman"/>
                <w:b w:val="false"/>
                <w:i w:val="false"/>
                <w:color w:val="000000"/>
                <w:sz w:val="20"/>
              </w:rPr>
              <w:t>
Бас редактордың Т.А.Ә.;</w:t>
            </w:r>
            <w:r>
              <w:br/>
            </w:r>
            <w:r>
              <w:rPr>
                <w:rFonts w:ascii="Times New Roman"/>
                <w:b w:val="false"/>
                <w:i w:val="false"/>
                <w:color w:val="000000"/>
                <w:sz w:val="20"/>
              </w:rPr>
              <w:t xml:space="preserve">
Тілі; </w:t>
            </w:r>
            <w:r>
              <w:br/>
            </w:r>
            <w:r>
              <w:rPr>
                <w:rFonts w:ascii="Times New Roman"/>
                <w:b w:val="false"/>
                <w:i w:val="false"/>
                <w:color w:val="000000"/>
                <w:sz w:val="20"/>
              </w:rPr>
              <w:t>
Кезеңділігі қазақ тілінде;</w:t>
            </w:r>
            <w:r>
              <w:br/>
            </w:r>
            <w:r>
              <w:rPr>
                <w:rFonts w:ascii="Times New Roman"/>
                <w:b w:val="false"/>
                <w:i w:val="false"/>
                <w:color w:val="000000"/>
                <w:sz w:val="20"/>
              </w:rPr>
              <w:t>
Кезеңділігі орыс тілінде;</w:t>
            </w:r>
            <w:r>
              <w:br/>
            </w:r>
            <w:r>
              <w:rPr>
                <w:rFonts w:ascii="Times New Roman"/>
                <w:b w:val="false"/>
                <w:i w:val="false"/>
                <w:color w:val="000000"/>
                <w:sz w:val="20"/>
              </w:rPr>
              <w:t>
Бағыты қазақ тілінде;</w:t>
            </w:r>
            <w:r>
              <w:br/>
            </w:r>
            <w:r>
              <w:rPr>
                <w:rFonts w:ascii="Times New Roman"/>
                <w:b w:val="false"/>
                <w:i w:val="false"/>
                <w:color w:val="000000"/>
                <w:sz w:val="20"/>
              </w:rPr>
              <w:t>
Бағыты орыс тілінде;</w:t>
            </w:r>
            <w:r>
              <w:br/>
            </w:r>
            <w:r>
              <w:rPr>
                <w:rFonts w:ascii="Times New Roman"/>
                <w:b w:val="false"/>
                <w:i w:val="false"/>
                <w:color w:val="000000"/>
                <w:sz w:val="20"/>
              </w:rPr>
              <w:t>
Тарату аумағы қазақ тілінде;</w:t>
            </w:r>
            <w:r>
              <w:br/>
            </w:r>
            <w:r>
              <w:rPr>
                <w:rFonts w:ascii="Times New Roman"/>
                <w:b w:val="false"/>
                <w:i w:val="false"/>
                <w:color w:val="000000"/>
                <w:sz w:val="20"/>
              </w:rPr>
              <w:t>
Тарату аумағы орыс тілінде;</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Саяси партиялардың филиалдары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ішкі саясат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партиялардың облыстық филиалдарының атауы қазақ тілінде;</w:t>
            </w:r>
            <w:r>
              <w:br/>
            </w:r>
            <w:r>
              <w:rPr>
                <w:rFonts w:ascii="Times New Roman"/>
                <w:b w:val="false"/>
                <w:i w:val="false"/>
                <w:color w:val="000000"/>
                <w:sz w:val="20"/>
              </w:rPr>
              <w:t>
Саяси партиялардың облыстық филиалдарының атауы орыс тілінде;</w:t>
            </w:r>
            <w:r>
              <w:br/>
            </w:r>
            <w:r>
              <w:rPr>
                <w:rFonts w:ascii="Times New Roman"/>
                <w:b w:val="false"/>
                <w:i w:val="false"/>
                <w:color w:val="000000"/>
                <w:sz w:val="20"/>
              </w:rPr>
              <w:t xml:space="preserve">
Төрағасының Т.А.Ә.; </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ішкі саясат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атауы қазақ тілінде;</w:t>
            </w:r>
            <w:r>
              <w:br/>
            </w:r>
            <w:r>
              <w:rPr>
                <w:rFonts w:ascii="Times New Roman"/>
                <w:b w:val="false"/>
                <w:i w:val="false"/>
                <w:color w:val="000000"/>
                <w:sz w:val="20"/>
              </w:rPr>
              <w:t>
ҮЕҰ атауы орыс тілінде;</w:t>
            </w:r>
            <w:r>
              <w:br/>
            </w:r>
            <w:r>
              <w:rPr>
                <w:rFonts w:ascii="Times New Roman"/>
                <w:b w:val="false"/>
                <w:i w:val="false"/>
                <w:color w:val="000000"/>
                <w:sz w:val="20"/>
              </w:rPr>
              <w:t>
Заңды нысаны қазақ тілінде;</w:t>
            </w:r>
            <w:r>
              <w:br/>
            </w:r>
            <w:r>
              <w:rPr>
                <w:rFonts w:ascii="Times New Roman"/>
                <w:b w:val="false"/>
                <w:i w:val="false"/>
                <w:color w:val="000000"/>
                <w:sz w:val="20"/>
              </w:rPr>
              <w:t>
Заңды нысаны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xml:space="preserve">
Бағыты қазақ тілінде; </w:t>
            </w:r>
            <w:r>
              <w:br/>
            </w:r>
            <w:r>
              <w:rPr>
                <w:rFonts w:ascii="Times New Roman"/>
                <w:b w:val="false"/>
                <w:i w:val="false"/>
                <w:color w:val="000000"/>
                <w:sz w:val="20"/>
              </w:rPr>
              <w:t>
Бағыты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және тілдер</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діни бірлестіктер және олардың филиалдары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ішкі саясат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Рухани оқу орындары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ішкі саясат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xml:space="preserve">
Көрсетілетін қызмет түрлері қазақ тілінде; </w:t>
            </w:r>
            <w:r>
              <w:br/>
            </w:r>
            <w:r>
              <w:rPr>
                <w:rFonts w:ascii="Times New Roman"/>
                <w:b w:val="false"/>
                <w:i w:val="false"/>
                <w:color w:val="000000"/>
                <w:sz w:val="20"/>
              </w:rPr>
              <w:t xml:space="preserve">
Көрсетілетін қызмет түрлері орыс тілінде; </w:t>
            </w:r>
            <w:r>
              <w:br/>
            </w:r>
            <w:r>
              <w:rPr>
                <w:rFonts w:ascii="Times New Roman"/>
                <w:b w:val="false"/>
                <w:i w:val="false"/>
                <w:color w:val="000000"/>
                <w:sz w:val="20"/>
              </w:rPr>
              <w:t>
Білім алушылардың саны;</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xml:space="preserve">
Жұмыс режимі орыс тілінде; </w:t>
            </w:r>
            <w:r>
              <w:br/>
            </w:r>
            <w:r>
              <w:rPr>
                <w:rFonts w:ascii="Times New Roman"/>
                <w:b w:val="false"/>
                <w:i w:val="false"/>
                <w:color w:val="000000"/>
                <w:sz w:val="20"/>
              </w:rPr>
              <w:t>
Байланыс деректері;</w:t>
            </w:r>
            <w:r>
              <w:br/>
            </w:r>
            <w:r>
              <w:rPr>
                <w:rFonts w:ascii="Times New Roman"/>
                <w:b w:val="false"/>
                <w:i w:val="false"/>
                <w:color w:val="000000"/>
                <w:sz w:val="20"/>
              </w:rPr>
              <w:t xml:space="preserve">
Электрондық поштаның мекенжайы; </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ғимараттар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ішкі саясат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Басшысының Т.А.Ә.;</w:t>
            </w:r>
            <w:r>
              <w:br/>
            </w:r>
            <w:r>
              <w:rPr>
                <w:rFonts w:ascii="Times New Roman"/>
                <w:b w:val="false"/>
                <w:i w:val="false"/>
                <w:color w:val="000000"/>
                <w:sz w:val="20"/>
              </w:rPr>
              <w:t>
Сыйымдылығы;</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Тілдерді дамыту және насихаттау бойынша өткізілетін іс-шаралар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ішкі саясат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 қазақ тілінде;</w:t>
            </w:r>
            <w:r>
              <w:br/>
            </w:r>
            <w:r>
              <w:rPr>
                <w:rFonts w:ascii="Times New Roman"/>
                <w:b w:val="false"/>
                <w:i w:val="false"/>
                <w:color w:val="000000"/>
                <w:sz w:val="20"/>
              </w:rPr>
              <w:t>
Іс-шараның атауы орыс тілінде;</w:t>
            </w:r>
            <w:r>
              <w:br/>
            </w:r>
            <w:r>
              <w:rPr>
                <w:rFonts w:ascii="Times New Roman"/>
                <w:b w:val="false"/>
                <w:i w:val="false"/>
                <w:color w:val="000000"/>
                <w:sz w:val="20"/>
              </w:rPr>
              <w:t>
Өткізілетін күні;</w:t>
            </w:r>
            <w:r>
              <w:br/>
            </w:r>
            <w:r>
              <w:rPr>
                <w:rFonts w:ascii="Times New Roman"/>
                <w:b w:val="false"/>
                <w:i w:val="false"/>
                <w:color w:val="000000"/>
                <w:sz w:val="20"/>
              </w:rPr>
              <w:t>
Өткізілетін орны қазақ тілінде;</w:t>
            </w:r>
            <w:r>
              <w:br/>
            </w:r>
            <w:r>
              <w:rPr>
                <w:rFonts w:ascii="Times New Roman"/>
                <w:b w:val="false"/>
                <w:i w:val="false"/>
                <w:color w:val="000000"/>
                <w:sz w:val="20"/>
              </w:rPr>
              <w:t>
Өткізілетін орны орыс тілінде;</w:t>
            </w:r>
            <w:r>
              <w:br/>
            </w:r>
            <w:r>
              <w:rPr>
                <w:rFonts w:ascii="Times New Roman"/>
                <w:b w:val="false"/>
                <w:i w:val="false"/>
                <w:color w:val="000000"/>
                <w:sz w:val="20"/>
              </w:rPr>
              <w:t>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 кешенінің объектілері (оның ішінде ет өңдеу кәсіпорындары, орман және балық шаруашылықтарында өнім өндіру жөніндегі кәсіпорындар)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5-не</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ауыл шаруашылығы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БСН;</w:t>
            </w:r>
            <w:r>
              <w:br/>
            </w:r>
            <w:r>
              <w:rPr>
                <w:rFonts w:ascii="Times New Roman"/>
                <w:b w:val="false"/>
                <w:i w:val="false"/>
                <w:color w:val="000000"/>
                <w:sz w:val="20"/>
              </w:rPr>
              <w:t>
Басшысының Т.А.Ә.;</w:t>
            </w:r>
            <w:r>
              <w:br/>
            </w:r>
            <w:r>
              <w:rPr>
                <w:rFonts w:ascii="Times New Roman"/>
                <w:b w:val="false"/>
                <w:i w:val="false"/>
                <w:color w:val="000000"/>
                <w:sz w:val="20"/>
              </w:rPr>
              <w:t xml:space="preserve">
Көрсетілетін қызмет түрлері қазақ тілінде; </w:t>
            </w:r>
            <w:r>
              <w:br/>
            </w:r>
            <w:r>
              <w:rPr>
                <w:rFonts w:ascii="Times New Roman"/>
                <w:b w:val="false"/>
                <w:i w:val="false"/>
                <w:color w:val="000000"/>
                <w:sz w:val="20"/>
              </w:rPr>
              <w:t xml:space="preserve">
Көрсетілетін қызмет түрлері орыс тілінде; </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xml:space="preserve">
Электрондық поштаның мекенжайы.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жиынтық өнімінің көлемі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5-не</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ауыл шаруашылығы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r>
              <w:br/>
            </w:r>
            <w:r>
              <w:rPr>
                <w:rFonts w:ascii="Times New Roman"/>
                <w:b w:val="false"/>
                <w:i w:val="false"/>
                <w:color w:val="000000"/>
                <w:sz w:val="20"/>
              </w:rPr>
              <w:t>
Ауыл шаруашылығы өнімінің түрі қазақ тілінде;</w:t>
            </w:r>
            <w:r>
              <w:br/>
            </w:r>
            <w:r>
              <w:rPr>
                <w:rFonts w:ascii="Times New Roman"/>
                <w:b w:val="false"/>
                <w:i w:val="false"/>
                <w:color w:val="000000"/>
                <w:sz w:val="20"/>
              </w:rPr>
              <w:t>
Ауыл шаруашылығы өнімінің түрі орыс тілінде;</w:t>
            </w:r>
            <w:r>
              <w:br/>
            </w:r>
            <w:r>
              <w:rPr>
                <w:rFonts w:ascii="Times New Roman"/>
                <w:b w:val="false"/>
                <w:i w:val="false"/>
                <w:color w:val="000000"/>
                <w:sz w:val="20"/>
              </w:rPr>
              <w:t>
Өлшем бірлігі қазақ тілінде;</w:t>
            </w:r>
            <w:r>
              <w:br/>
            </w:r>
            <w:r>
              <w:rPr>
                <w:rFonts w:ascii="Times New Roman"/>
                <w:b w:val="false"/>
                <w:i w:val="false"/>
                <w:color w:val="000000"/>
                <w:sz w:val="20"/>
              </w:rPr>
              <w:t>
Өлшем бірлігі орыс тілінде;</w:t>
            </w:r>
            <w:r>
              <w:br/>
            </w:r>
            <w:r>
              <w:rPr>
                <w:rFonts w:ascii="Times New Roman"/>
                <w:b w:val="false"/>
                <w:i w:val="false"/>
                <w:color w:val="000000"/>
                <w:sz w:val="20"/>
              </w:rPr>
              <w:t>
Жиынтық өнім көлемі;</w:t>
            </w:r>
            <w:r>
              <w:br/>
            </w:r>
            <w:r>
              <w:rPr>
                <w:rFonts w:ascii="Times New Roman"/>
                <w:b w:val="false"/>
                <w:i w:val="false"/>
                <w:color w:val="000000"/>
                <w:sz w:val="20"/>
              </w:rPr>
              <w:t xml:space="preserve">
Өткен жылғы ұқсас кезеңмен салыстырғанда серпіні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(тірі салмақта), сүт, жұмыртқа өндірілді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5-не</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ауыл шаруашылығы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r>
              <w:br/>
            </w:r>
            <w:r>
              <w:rPr>
                <w:rFonts w:ascii="Times New Roman"/>
                <w:b w:val="false"/>
                <w:i w:val="false"/>
                <w:color w:val="000000"/>
                <w:sz w:val="20"/>
              </w:rPr>
              <w:t>
Өнімнің атауы қазақ тілінде;</w:t>
            </w:r>
            <w:r>
              <w:br/>
            </w:r>
            <w:r>
              <w:rPr>
                <w:rFonts w:ascii="Times New Roman"/>
                <w:b w:val="false"/>
                <w:i w:val="false"/>
                <w:color w:val="000000"/>
                <w:sz w:val="20"/>
              </w:rPr>
              <w:t>
Өнімнің атауы орыс тілінде;</w:t>
            </w:r>
            <w:r>
              <w:br/>
            </w:r>
            <w:r>
              <w:rPr>
                <w:rFonts w:ascii="Times New Roman"/>
                <w:b w:val="false"/>
                <w:i w:val="false"/>
                <w:color w:val="000000"/>
                <w:sz w:val="20"/>
              </w:rPr>
              <w:t>
Өлшем бірлігі қазақ тілінде;</w:t>
            </w:r>
            <w:r>
              <w:br/>
            </w:r>
            <w:r>
              <w:rPr>
                <w:rFonts w:ascii="Times New Roman"/>
                <w:b w:val="false"/>
                <w:i w:val="false"/>
                <w:color w:val="000000"/>
                <w:sz w:val="20"/>
              </w:rPr>
              <w:t>
Өлшем бірлігі орыс тілінде;</w:t>
            </w:r>
            <w:r>
              <w:br/>
            </w:r>
            <w:r>
              <w:rPr>
                <w:rFonts w:ascii="Times New Roman"/>
                <w:b w:val="false"/>
                <w:i w:val="false"/>
                <w:color w:val="000000"/>
                <w:sz w:val="20"/>
              </w:rPr>
              <w:t>
Өндіріс көлемі;</w:t>
            </w:r>
            <w:r>
              <w:br/>
            </w:r>
            <w:r>
              <w:rPr>
                <w:rFonts w:ascii="Times New Roman"/>
                <w:b w:val="false"/>
                <w:i w:val="false"/>
                <w:color w:val="000000"/>
                <w:sz w:val="20"/>
              </w:rPr>
              <w:t>
Өткен жылғы ұқсас кезеңмен салыстырғанда серпіні.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 басы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5-не</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ауыл шаруашылығы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r>
              <w:br/>
            </w: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Мал басы (мың дана);</w:t>
            </w:r>
            <w:r>
              <w:br/>
            </w:r>
            <w:r>
              <w:rPr>
                <w:rFonts w:ascii="Times New Roman"/>
                <w:b w:val="false"/>
                <w:i w:val="false"/>
                <w:color w:val="000000"/>
                <w:sz w:val="20"/>
              </w:rPr>
              <w:t>
Өткен жылғы ұқсас кезеңмен салыстырғанда серпіні.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өнімін өндіру жөніндегі кәсіпорындар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5-не</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ауыл шаруашылығы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БСН;</w:t>
            </w:r>
            <w:r>
              <w:br/>
            </w:r>
            <w:r>
              <w:rPr>
                <w:rFonts w:ascii="Times New Roman"/>
                <w:b w:val="false"/>
                <w:i w:val="false"/>
                <w:color w:val="000000"/>
                <w:sz w:val="20"/>
              </w:rPr>
              <w:t>
Басшысының Т.А.Ә.;</w:t>
            </w:r>
            <w:r>
              <w:br/>
            </w:r>
            <w:r>
              <w:rPr>
                <w:rFonts w:ascii="Times New Roman"/>
                <w:b w:val="false"/>
                <w:i w:val="false"/>
                <w:color w:val="000000"/>
                <w:sz w:val="20"/>
              </w:rPr>
              <w:t xml:space="preserve">
Көрсетілетін қызмет түрлері қазақ тілінде; </w:t>
            </w:r>
            <w:r>
              <w:br/>
            </w:r>
            <w:r>
              <w:rPr>
                <w:rFonts w:ascii="Times New Roman"/>
                <w:b w:val="false"/>
                <w:i w:val="false"/>
                <w:color w:val="000000"/>
                <w:sz w:val="20"/>
              </w:rPr>
              <w:t>
Көрсетілетін қызмет түрлері орыс тілінде;</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xml:space="preserve">
Жұмыс режимі қазақ тілінде; </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xml:space="preserve">
Электрондық поштаның мекенжайы.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бойынша ақпарат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мемлекеттік сатып алу және коммуналдық меншік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Іске асырылған объектілердің атауы қазақ тілінде;</w:t>
            </w:r>
            <w:r>
              <w:br/>
            </w:r>
            <w:r>
              <w:rPr>
                <w:rFonts w:ascii="Times New Roman"/>
                <w:b w:val="false"/>
                <w:i w:val="false"/>
                <w:color w:val="000000"/>
                <w:sz w:val="20"/>
              </w:rPr>
              <w:t>
Іске асырылған объектілердің атауы орыс тілінде;</w:t>
            </w:r>
            <w:r>
              <w:br/>
            </w:r>
            <w:r>
              <w:rPr>
                <w:rFonts w:ascii="Times New Roman"/>
                <w:b w:val="false"/>
                <w:i w:val="false"/>
                <w:color w:val="000000"/>
                <w:sz w:val="20"/>
              </w:rPr>
              <w:t>
Іске асырылған объектілердің саны мен түрі қазақ тілінде;</w:t>
            </w:r>
            <w:r>
              <w:br/>
            </w:r>
            <w:r>
              <w:rPr>
                <w:rFonts w:ascii="Times New Roman"/>
                <w:b w:val="false"/>
                <w:i w:val="false"/>
                <w:color w:val="000000"/>
                <w:sz w:val="20"/>
              </w:rPr>
              <w:t>
Іске асырылған объектілердің саны мен түрі орыс тілінде;</w:t>
            </w:r>
            <w:r>
              <w:br/>
            </w:r>
            <w:r>
              <w:rPr>
                <w:rFonts w:ascii="Times New Roman"/>
                <w:b w:val="false"/>
                <w:i w:val="false"/>
                <w:color w:val="000000"/>
                <w:sz w:val="20"/>
              </w:rPr>
              <w:t>
Іске асыру тәсілі қазақ тілінде;</w:t>
            </w:r>
            <w:r>
              <w:br/>
            </w:r>
            <w:r>
              <w:rPr>
                <w:rFonts w:ascii="Times New Roman"/>
                <w:b w:val="false"/>
                <w:i w:val="false"/>
                <w:color w:val="000000"/>
                <w:sz w:val="20"/>
              </w:rPr>
              <w:t>
Іске асыру тәсілі орыс тілінде;</w:t>
            </w:r>
            <w:r>
              <w:br/>
            </w:r>
            <w:r>
              <w:rPr>
                <w:rFonts w:ascii="Times New Roman"/>
                <w:b w:val="false"/>
                <w:i w:val="false"/>
                <w:color w:val="000000"/>
                <w:sz w:val="20"/>
              </w:rPr>
              <w:t>
Жалпы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атауы" бойынша мемлекеттік мүлікті мүліктік жалға және сенімгерлік басқаруға беру жөніндегі ақпарат</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мемлекеттік сатып алу және коммуналдық меншік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Шарттардың саны;</w:t>
            </w:r>
            <w:r>
              <w:br/>
            </w:r>
            <w:r>
              <w:rPr>
                <w:rFonts w:ascii="Times New Roman"/>
                <w:b w:val="false"/>
                <w:i w:val="false"/>
                <w:color w:val="000000"/>
                <w:sz w:val="20"/>
              </w:rPr>
              <w:t>
Алаңы (шаршы метр);</w:t>
            </w:r>
            <w:r>
              <w:br/>
            </w:r>
            <w:r>
              <w:rPr>
                <w:rFonts w:ascii="Times New Roman"/>
                <w:b w:val="false"/>
                <w:i w:val="false"/>
                <w:color w:val="000000"/>
                <w:sz w:val="20"/>
              </w:rPr>
              <w:t>
Жоспарланған түсімдер (мың теңге);</w:t>
            </w:r>
            <w:r>
              <w:br/>
            </w:r>
            <w:r>
              <w:rPr>
                <w:rFonts w:ascii="Times New Roman"/>
                <w:b w:val="false"/>
                <w:i w:val="false"/>
                <w:color w:val="000000"/>
                <w:sz w:val="20"/>
              </w:rPr>
              <w:t>
Нақтылы түсімдер (мың теңге);</w:t>
            </w:r>
            <w:r>
              <w:br/>
            </w:r>
            <w:r>
              <w:rPr>
                <w:rFonts w:ascii="Times New Roman"/>
                <w:b w:val="false"/>
                <w:i w:val="false"/>
                <w:color w:val="000000"/>
                <w:sz w:val="20"/>
              </w:rPr>
              <w:t>
% орындалуы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атауы" бойынша коммуналдық меншік объектілерін сенімгерлік басқаруға және жалға беруге конкурстар туралы деректер</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мемлекеттік сатып алу және коммуналдық меншік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Объект атауы орыс тілінде;</w:t>
            </w:r>
            <w:r>
              <w:br/>
            </w:r>
            <w:r>
              <w:rPr>
                <w:rFonts w:ascii="Times New Roman"/>
                <w:b w:val="false"/>
                <w:i w:val="false"/>
                <w:color w:val="000000"/>
                <w:sz w:val="20"/>
              </w:rPr>
              <w:t>
Объект атауы қазақ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Өтініш берушілердің саны;</w:t>
            </w:r>
            <w:r>
              <w:br/>
            </w:r>
            <w:r>
              <w:rPr>
                <w:rFonts w:ascii="Times New Roman"/>
                <w:b w:val="false"/>
                <w:i w:val="false"/>
                <w:color w:val="000000"/>
                <w:sz w:val="20"/>
              </w:rPr>
              <w:t>
Нарықтық құны, теңге;</w:t>
            </w:r>
            <w:r>
              <w:br/>
            </w:r>
            <w:r>
              <w:rPr>
                <w:rFonts w:ascii="Times New Roman"/>
                <w:b w:val="false"/>
                <w:i w:val="false"/>
                <w:color w:val="000000"/>
                <w:sz w:val="20"/>
              </w:rPr>
              <w:t>
Баланстық құны;</w:t>
            </w:r>
            <w:r>
              <w:br/>
            </w:r>
            <w:r>
              <w:rPr>
                <w:rFonts w:ascii="Times New Roman"/>
                <w:b w:val="false"/>
                <w:i w:val="false"/>
                <w:color w:val="000000"/>
                <w:sz w:val="20"/>
              </w:rPr>
              <w:t>
Сауда-саттықтарды өткізу күні, уақыты мен орны;</w:t>
            </w:r>
            <w:r>
              <w:br/>
            </w:r>
            <w:r>
              <w:rPr>
                <w:rFonts w:ascii="Times New Roman"/>
                <w:b w:val="false"/>
                <w:i w:val="false"/>
                <w:color w:val="000000"/>
                <w:sz w:val="20"/>
              </w:rPr>
              <w:t>
Сенімгерлік басқаруға беру мерзімі (әрқайсысы бойынша нақтылау).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мақсаттағы объектілердің құрылысы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 орыс тілінде;</w:t>
            </w:r>
            <w:r>
              <w:br/>
            </w:r>
            <w:r>
              <w:rPr>
                <w:rFonts w:ascii="Times New Roman"/>
                <w:b w:val="false"/>
                <w:i w:val="false"/>
                <w:color w:val="000000"/>
                <w:sz w:val="20"/>
              </w:rPr>
              <w:t>
Объект атауы қазақ тілінде;</w:t>
            </w:r>
            <w:r>
              <w:br/>
            </w:r>
            <w:r>
              <w:rPr>
                <w:rFonts w:ascii="Times New Roman"/>
                <w:b w:val="false"/>
                <w:i w:val="false"/>
                <w:color w:val="000000"/>
                <w:sz w:val="20"/>
              </w:rPr>
              <w:t>
Құрылыс алаңы;</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Құрылыстың басталуы;</w:t>
            </w:r>
            <w:r>
              <w:br/>
            </w:r>
            <w:r>
              <w:rPr>
                <w:rFonts w:ascii="Times New Roman"/>
                <w:b w:val="false"/>
                <w:i w:val="false"/>
                <w:color w:val="000000"/>
                <w:sz w:val="20"/>
              </w:rPr>
              <w:t>
Пайдаланудың жоспарланған күні;</w:t>
            </w:r>
            <w:r>
              <w:br/>
            </w:r>
            <w:r>
              <w:rPr>
                <w:rFonts w:ascii="Times New Roman"/>
                <w:b w:val="false"/>
                <w:i w:val="false"/>
                <w:color w:val="000000"/>
                <w:sz w:val="20"/>
              </w:rPr>
              <w:t>
Тапсырыс беруші орыс тілінде;</w:t>
            </w:r>
            <w:r>
              <w:br/>
            </w:r>
            <w:r>
              <w:rPr>
                <w:rFonts w:ascii="Times New Roman"/>
                <w:b w:val="false"/>
                <w:i w:val="false"/>
                <w:color w:val="000000"/>
                <w:sz w:val="20"/>
              </w:rPr>
              <w:t>
Тапсырыс беруші қазақ тілінде;</w:t>
            </w:r>
            <w:r>
              <w:br/>
            </w:r>
            <w:r>
              <w:rPr>
                <w:rFonts w:ascii="Times New Roman"/>
                <w:b w:val="false"/>
                <w:i w:val="false"/>
                <w:color w:val="000000"/>
                <w:sz w:val="20"/>
              </w:rPr>
              <w:t>
Құрылыс компаниясы (мердігер ұйым) орыс тілінде;</w:t>
            </w:r>
            <w:r>
              <w:br/>
            </w:r>
            <w:r>
              <w:rPr>
                <w:rFonts w:ascii="Times New Roman"/>
                <w:b w:val="false"/>
                <w:i w:val="false"/>
                <w:color w:val="000000"/>
                <w:sz w:val="20"/>
              </w:rPr>
              <w:t>
Құрылыс компаниясы (мердігер ұйым) қазақ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атауы" тұрғын үйлердің құрылысы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 орыс тілінде;</w:t>
            </w:r>
            <w:r>
              <w:br/>
            </w:r>
            <w:r>
              <w:rPr>
                <w:rFonts w:ascii="Times New Roman"/>
                <w:b w:val="false"/>
                <w:i w:val="false"/>
                <w:color w:val="000000"/>
                <w:sz w:val="20"/>
              </w:rPr>
              <w:t>
Объект атауы қазақ тілінде;</w:t>
            </w:r>
            <w:r>
              <w:br/>
            </w:r>
            <w:r>
              <w:rPr>
                <w:rFonts w:ascii="Times New Roman"/>
                <w:b w:val="false"/>
                <w:i w:val="false"/>
                <w:color w:val="000000"/>
                <w:sz w:val="20"/>
              </w:rPr>
              <w:t>
Құрылыс алаңы;</w:t>
            </w:r>
            <w:r>
              <w:br/>
            </w:r>
            <w:r>
              <w:rPr>
                <w:rFonts w:ascii="Times New Roman"/>
                <w:b w:val="false"/>
                <w:i w:val="false"/>
                <w:color w:val="000000"/>
                <w:sz w:val="20"/>
              </w:rPr>
              <w:t>
Қабат саны;</w:t>
            </w:r>
            <w:r>
              <w:br/>
            </w:r>
            <w:r>
              <w:rPr>
                <w:rFonts w:ascii="Times New Roman"/>
                <w:b w:val="false"/>
                <w:i w:val="false"/>
                <w:color w:val="000000"/>
                <w:sz w:val="20"/>
              </w:rPr>
              <w:t>
Пәтер саны;</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Құрылыстың басталуы;</w:t>
            </w:r>
            <w:r>
              <w:br/>
            </w:r>
            <w:r>
              <w:rPr>
                <w:rFonts w:ascii="Times New Roman"/>
                <w:b w:val="false"/>
                <w:i w:val="false"/>
                <w:color w:val="000000"/>
                <w:sz w:val="20"/>
              </w:rPr>
              <w:t>
Пайдалануға берудің жоспарланған күні;</w:t>
            </w:r>
            <w:r>
              <w:br/>
            </w:r>
            <w:r>
              <w:rPr>
                <w:rFonts w:ascii="Times New Roman"/>
                <w:b w:val="false"/>
                <w:i w:val="false"/>
                <w:color w:val="000000"/>
                <w:sz w:val="20"/>
              </w:rPr>
              <w:t>
Тапсырыс беруші орыс тілінде;</w:t>
            </w:r>
            <w:r>
              <w:br/>
            </w:r>
            <w:r>
              <w:rPr>
                <w:rFonts w:ascii="Times New Roman"/>
                <w:b w:val="false"/>
                <w:i w:val="false"/>
                <w:color w:val="000000"/>
                <w:sz w:val="20"/>
              </w:rPr>
              <w:t>
Тапсырыс беруші қазақ тілінде;</w:t>
            </w:r>
            <w:r>
              <w:br/>
            </w:r>
            <w:r>
              <w:rPr>
                <w:rFonts w:ascii="Times New Roman"/>
                <w:b w:val="false"/>
                <w:i w:val="false"/>
                <w:color w:val="000000"/>
                <w:sz w:val="20"/>
              </w:rPr>
              <w:t>
Құрылыс компаниясы (мердігер ұйым) орыс тілінде;</w:t>
            </w:r>
            <w:r>
              <w:br/>
            </w:r>
            <w:r>
              <w:rPr>
                <w:rFonts w:ascii="Times New Roman"/>
                <w:b w:val="false"/>
                <w:i w:val="false"/>
                <w:color w:val="000000"/>
                <w:sz w:val="20"/>
              </w:rPr>
              <w:t>
Құрылыс компаниясы (мердігер ұйым) қазақ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инфрақұрылымның құрылысы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 орыс тілінде;</w:t>
            </w:r>
            <w:r>
              <w:br/>
            </w:r>
            <w:r>
              <w:rPr>
                <w:rFonts w:ascii="Times New Roman"/>
                <w:b w:val="false"/>
                <w:i w:val="false"/>
                <w:color w:val="000000"/>
                <w:sz w:val="20"/>
              </w:rPr>
              <w:t>
Объект атауы қазақ тілінде;</w:t>
            </w:r>
            <w:r>
              <w:br/>
            </w:r>
            <w:r>
              <w:rPr>
                <w:rFonts w:ascii="Times New Roman"/>
                <w:b w:val="false"/>
                <w:i w:val="false"/>
                <w:color w:val="000000"/>
                <w:sz w:val="20"/>
              </w:rPr>
              <w:t>
Құрылыс алаңы;</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
Орналасқан мекенжайы орыс тілінде; </w:t>
            </w:r>
            <w:r>
              <w:br/>
            </w:r>
            <w:r>
              <w:rPr>
                <w:rFonts w:ascii="Times New Roman"/>
                <w:b w:val="false"/>
                <w:i w:val="false"/>
                <w:color w:val="000000"/>
                <w:sz w:val="20"/>
              </w:rPr>
              <w:t>
Геопозиция;</w:t>
            </w:r>
            <w:r>
              <w:br/>
            </w:r>
            <w:r>
              <w:rPr>
                <w:rFonts w:ascii="Times New Roman"/>
                <w:b w:val="false"/>
                <w:i w:val="false"/>
                <w:color w:val="000000"/>
                <w:sz w:val="20"/>
              </w:rPr>
              <w:t>
Құрылыстың басталуы;</w:t>
            </w:r>
            <w:r>
              <w:br/>
            </w:r>
            <w:r>
              <w:rPr>
                <w:rFonts w:ascii="Times New Roman"/>
                <w:b w:val="false"/>
                <w:i w:val="false"/>
                <w:color w:val="000000"/>
                <w:sz w:val="20"/>
              </w:rPr>
              <w:t>
Пайдалануға берудің жоспарланған күні;</w:t>
            </w:r>
            <w:r>
              <w:br/>
            </w:r>
            <w:r>
              <w:rPr>
                <w:rFonts w:ascii="Times New Roman"/>
                <w:b w:val="false"/>
                <w:i w:val="false"/>
                <w:color w:val="000000"/>
                <w:sz w:val="20"/>
              </w:rPr>
              <w:t>
Тапсырыс беруші орыс тілінде;</w:t>
            </w:r>
            <w:r>
              <w:br/>
            </w:r>
            <w:r>
              <w:rPr>
                <w:rFonts w:ascii="Times New Roman"/>
                <w:b w:val="false"/>
                <w:i w:val="false"/>
                <w:color w:val="000000"/>
                <w:sz w:val="20"/>
              </w:rPr>
              <w:t>
Тапсырыс беруші қазақ тілінде;</w:t>
            </w:r>
            <w:r>
              <w:br/>
            </w:r>
            <w:r>
              <w:rPr>
                <w:rFonts w:ascii="Times New Roman"/>
                <w:b w:val="false"/>
                <w:i w:val="false"/>
                <w:color w:val="000000"/>
                <w:sz w:val="20"/>
              </w:rPr>
              <w:t>
Құрылыс компаниясы (мердігер ұйым) орыс тілінде;</w:t>
            </w:r>
            <w:r>
              <w:br/>
            </w:r>
            <w:r>
              <w:rPr>
                <w:rFonts w:ascii="Times New Roman"/>
                <w:b w:val="false"/>
                <w:i w:val="false"/>
                <w:color w:val="000000"/>
                <w:sz w:val="20"/>
              </w:rPr>
              <w:t>
Құрылыс компаниясы (мердігер ұйым) қазақ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берілген тұрғын үйдің шартты метрінің көлемі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r>
              <w:br/>
            </w:r>
            <w:r>
              <w:rPr>
                <w:rFonts w:ascii="Times New Roman"/>
                <w:b w:val="false"/>
                <w:i w:val="false"/>
                <w:color w:val="000000"/>
                <w:sz w:val="20"/>
              </w:rPr>
              <w:t>
Коммерциялық тұрғын үй, мың шаршы метр;</w:t>
            </w:r>
            <w:r>
              <w:br/>
            </w:r>
            <w:r>
              <w:rPr>
                <w:rFonts w:ascii="Times New Roman"/>
                <w:b w:val="false"/>
                <w:i w:val="false"/>
                <w:color w:val="000000"/>
                <w:sz w:val="20"/>
              </w:rPr>
              <w:t>
ЖАО кезекте тұрғандары үшін жалға берілетін тұрғын үй, мың шаршы метр;</w:t>
            </w:r>
            <w:r>
              <w:br/>
            </w:r>
            <w:r>
              <w:rPr>
                <w:rFonts w:ascii="Times New Roman"/>
                <w:b w:val="false"/>
                <w:i w:val="false"/>
                <w:color w:val="000000"/>
                <w:sz w:val="20"/>
              </w:rPr>
              <w:t>
Жеке тұрғын үй құрылысы, мың шаршы метр;</w:t>
            </w:r>
            <w:r>
              <w:br/>
            </w:r>
            <w:r>
              <w:rPr>
                <w:rFonts w:ascii="Times New Roman"/>
                <w:b w:val="false"/>
                <w:i w:val="false"/>
                <w:color w:val="000000"/>
                <w:sz w:val="20"/>
              </w:rPr>
              <w:t>
Пайдалануға берілген тұрғын үйлердің жалпы ауданы, мың шаршы метр;</w:t>
            </w:r>
            <w:r>
              <w:br/>
            </w:r>
            <w:r>
              <w:rPr>
                <w:rFonts w:ascii="Times New Roman"/>
                <w:b w:val="false"/>
                <w:i w:val="false"/>
                <w:color w:val="000000"/>
                <w:sz w:val="20"/>
              </w:rPr>
              <w:t>
Барлық санаттар үшін тұрғын үй құрылыс жинақтау арқылы кредиттік тұрғын үй, мың шаршы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учаскелерін жоспарланған сүру бойынша мәліметтер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алабының (бақша шаруашылығы) атауы қазақ тілінде;</w:t>
            </w:r>
            <w:r>
              <w:br/>
            </w:r>
            <w:r>
              <w:rPr>
                <w:rFonts w:ascii="Times New Roman"/>
                <w:b w:val="false"/>
                <w:i w:val="false"/>
                <w:color w:val="000000"/>
                <w:sz w:val="20"/>
              </w:rPr>
              <w:t>
Саябақ алабының (бақша шаруашылығы) атауы орыс тілінде;</w:t>
            </w:r>
            <w:r>
              <w:br/>
            </w:r>
            <w:r>
              <w:rPr>
                <w:rFonts w:ascii="Times New Roman"/>
                <w:b w:val="false"/>
                <w:i w:val="false"/>
                <w:color w:val="000000"/>
                <w:sz w:val="20"/>
              </w:rPr>
              <w:t>
Сүруге түсетін аумақ;</w:t>
            </w:r>
            <w:r>
              <w:br/>
            </w:r>
            <w:r>
              <w:rPr>
                <w:rFonts w:ascii="Times New Roman"/>
                <w:b w:val="false"/>
                <w:i w:val="false"/>
                <w:color w:val="000000"/>
                <w:sz w:val="20"/>
              </w:rPr>
              <w:t>
Геопозиция;</w:t>
            </w:r>
            <w:r>
              <w:br/>
            </w:r>
            <w:r>
              <w:rPr>
                <w:rFonts w:ascii="Times New Roman"/>
                <w:b w:val="false"/>
                <w:i w:val="false"/>
                <w:color w:val="000000"/>
                <w:sz w:val="20"/>
              </w:rPr>
              <w:t>
Сүрудің жоспарланған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Индустриалды-инновациялық даму</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бойынша статистикалық деректер (тау-кен өндірісінің және карьерлерді әзірлеудің көлемдері, өзге де металды емес минералды өнім көлемі, жеңіл өнеркәсіп өнімінің көлемі, машина жасау өнімінің көлемі, металлургия өнеркәсібі өнімінің көлемі, дайын металл өнімдерінің көлемі)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5-не</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көрсеткіш қазақ тілінде;</w:t>
            </w:r>
            <w:r>
              <w:br/>
            </w:r>
            <w:r>
              <w:rPr>
                <w:rFonts w:ascii="Times New Roman"/>
                <w:b w:val="false"/>
                <w:i w:val="false"/>
                <w:color w:val="000000"/>
                <w:sz w:val="20"/>
              </w:rPr>
              <w:t>
Статистикалық көрсеткіш орыс тілінде;</w:t>
            </w:r>
            <w:r>
              <w:br/>
            </w:r>
            <w:r>
              <w:rPr>
                <w:rFonts w:ascii="Times New Roman"/>
                <w:b w:val="false"/>
                <w:i w:val="false"/>
                <w:color w:val="000000"/>
                <w:sz w:val="20"/>
              </w:rPr>
              <w:t>
Кезең;</w:t>
            </w:r>
            <w:r>
              <w:br/>
            </w:r>
            <w:r>
              <w:rPr>
                <w:rFonts w:ascii="Times New Roman"/>
                <w:b w:val="false"/>
                <w:i w:val="false"/>
                <w:color w:val="000000"/>
                <w:sz w:val="20"/>
              </w:rPr>
              <w:t>
Өлшем бірлігі қазақ тілінде;</w:t>
            </w:r>
            <w:r>
              <w:br/>
            </w:r>
            <w:r>
              <w:rPr>
                <w:rFonts w:ascii="Times New Roman"/>
                <w:b w:val="false"/>
                <w:i w:val="false"/>
                <w:color w:val="000000"/>
                <w:sz w:val="20"/>
              </w:rPr>
              <w:t>
Өлшем бірлігі орыс тілінде;</w:t>
            </w:r>
            <w:r>
              <w:br/>
            </w:r>
            <w:r>
              <w:rPr>
                <w:rFonts w:ascii="Times New Roman"/>
                <w:b w:val="false"/>
                <w:i w:val="false"/>
                <w:color w:val="000000"/>
                <w:sz w:val="20"/>
              </w:rPr>
              <w:t>
Көлемі;</w:t>
            </w:r>
            <w:r>
              <w:br/>
            </w:r>
            <w:r>
              <w:rPr>
                <w:rFonts w:ascii="Times New Roman"/>
                <w:b w:val="false"/>
                <w:i w:val="false"/>
                <w:color w:val="000000"/>
                <w:sz w:val="20"/>
              </w:rPr>
              <w:t>
Өткен жылғы ұқсас кезеңмен салыстырғанда серпін.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объектілері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БСН;</w:t>
            </w:r>
            <w:r>
              <w:br/>
            </w:r>
            <w:r>
              <w:rPr>
                <w:rFonts w:ascii="Times New Roman"/>
                <w:b w:val="false"/>
                <w:i w:val="false"/>
                <w:color w:val="000000"/>
                <w:sz w:val="20"/>
              </w:rPr>
              <w:t>
Басшысының Т.А.Ә.;</w:t>
            </w:r>
            <w:r>
              <w:br/>
            </w:r>
            <w:r>
              <w:rPr>
                <w:rFonts w:ascii="Times New Roman"/>
                <w:b w:val="false"/>
                <w:i w:val="false"/>
                <w:color w:val="000000"/>
                <w:sz w:val="20"/>
              </w:rPr>
              <w:t xml:space="preserve">
Қызмет бағыты қазақ тілінде; </w:t>
            </w:r>
            <w:r>
              <w:br/>
            </w:r>
            <w:r>
              <w:rPr>
                <w:rFonts w:ascii="Times New Roman"/>
                <w:b w:val="false"/>
                <w:i w:val="false"/>
                <w:color w:val="000000"/>
                <w:sz w:val="20"/>
              </w:rPr>
              <w:t xml:space="preserve">
Қызмет бағыты орыс тілінде; </w:t>
            </w:r>
            <w:r>
              <w:br/>
            </w: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Орналасқан мекенжайы орыс тілінде;</w:t>
            </w:r>
            <w:r>
              <w:br/>
            </w:r>
            <w:r>
              <w:rPr>
                <w:rFonts w:ascii="Times New Roman"/>
                <w:b w:val="false"/>
                <w:i w:val="false"/>
                <w:color w:val="000000"/>
                <w:sz w:val="20"/>
              </w:rPr>
              <w:t>
Геопозиция;</w:t>
            </w:r>
            <w:r>
              <w:br/>
            </w:r>
            <w:r>
              <w:rPr>
                <w:rFonts w:ascii="Times New Roman"/>
                <w:b w:val="false"/>
                <w:i w:val="false"/>
                <w:color w:val="000000"/>
                <w:sz w:val="20"/>
              </w:rPr>
              <w:t>
Жұмыс режимі қазақ тілінде;</w:t>
            </w:r>
            <w:r>
              <w:br/>
            </w:r>
            <w:r>
              <w:rPr>
                <w:rFonts w:ascii="Times New Roman"/>
                <w:b w:val="false"/>
                <w:i w:val="false"/>
                <w:color w:val="000000"/>
                <w:sz w:val="20"/>
              </w:rPr>
              <w:t>
Жұмыс режимі орыс тілінде;</w:t>
            </w:r>
            <w:r>
              <w:br/>
            </w:r>
            <w:r>
              <w:rPr>
                <w:rFonts w:ascii="Times New Roman"/>
                <w:b w:val="false"/>
                <w:i w:val="false"/>
                <w:color w:val="000000"/>
                <w:sz w:val="20"/>
              </w:rPr>
              <w:t>
Байланыс деректері;</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таралған пайдалы қазбаларды өндіру жөніндегі деректер "ЖАО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5-не</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көлемі қазақ тілінде;</w:t>
            </w:r>
            <w:r>
              <w:br/>
            </w:r>
            <w:r>
              <w:rPr>
                <w:rFonts w:ascii="Times New Roman"/>
                <w:b w:val="false"/>
                <w:i w:val="false"/>
                <w:color w:val="000000"/>
                <w:sz w:val="20"/>
              </w:rPr>
              <w:t>
Өндіру көлемі орыс тілінде;</w:t>
            </w:r>
            <w:r>
              <w:br/>
            </w:r>
            <w:r>
              <w:rPr>
                <w:rFonts w:ascii="Times New Roman"/>
                <w:b w:val="false"/>
                <w:i w:val="false"/>
                <w:color w:val="000000"/>
                <w:sz w:val="20"/>
              </w:rPr>
              <w:t>
Есептік кезең;</w:t>
            </w:r>
            <w:r>
              <w:br/>
            </w:r>
            <w:r>
              <w:rPr>
                <w:rFonts w:ascii="Times New Roman"/>
                <w:b w:val="false"/>
                <w:i w:val="false"/>
                <w:color w:val="000000"/>
                <w:sz w:val="20"/>
              </w:rPr>
              <w:t>
Ағымдағы есептік кезеңде өндіру көлемі;</w:t>
            </w:r>
            <w:r>
              <w:br/>
            </w:r>
            <w:r>
              <w:rPr>
                <w:rFonts w:ascii="Times New Roman"/>
                <w:b w:val="false"/>
                <w:i w:val="false"/>
                <w:color w:val="000000"/>
                <w:sz w:val="20"/>
              </w:rPr>
              <w:t>
Өткен есептік кезеңменсалыстыру.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атауы" кен орындары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кәсіпкерлік және өнеркәсіп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 қазақ тілінде;</w:t>
            </w:r>
            <w:r>
              <w:br/>
            </w:r>
            <w:r>
              <w:rPr>
                <w:rFonts w:ascii="Times New Roman"/>
                <w:b w:val="false"/>
                <w:i w:val="false"/>
                <w:color w:val="000000"/>
                <w:sz w:val="20"/>
              </w:rPr>
              <w:t>
Кен орнының атауы орыс тілінде;</w:t>
            </w:r>
            <w:r>
              <w:br/>
            </w:r>
            <w:r>
              <w:rPr>
                <w:rFonts w:ascii="Times New Roman"/>
                <w:b w:val="false"/>
                <w:i w:val="false"/>
                <w:color w:val="000000"/>
                <w:sz w:val="20"/>
              </w:rPr>
              <w:t>
Кен орнының түрі қазақ тілінде;</w:t>
            </w:r>
            <w:r>
              <w:br/>
            </w:r>
            <w:r>
              <w:rPr>
                <w:rFonts w:ascii="Times New Roman"/>
                <w:b w:val="false"/>
                <w:i w:val="false"/>
                <w:color w:val="000000"/>
                <w:sz w:val="20"/>
              </w:rPr>
              <w:t>
Кен орнының түрі орыс тілінде;</w:t>
            </w:r>
            <w:r>
              <w:br/>
            </w:r>
            <w:r>
              <w:rPr>
                <w:rFonts w:ascii="Times New Roman"/>
                <w:b w:val="false"/>
                <w:i w:val="false"/>
                <w:color w:val="000000"/>
                <w:sz w:val="20"/>
              </w:rPr>
              <w:t>
Көлемі;</w:t>
            </w:r>
            <w:r>
              <w:br/>
            </w:r>
            <w:r>
              <w:rPr>
                <w:rFonts w:ascii="Times New Roman"/>
                <w:b w:val="false"/>
                <w:i w:val="false"/>
                <w:color w:val="000000"/>
                <w:sz w:val="20"/>
              </w:rPr>
              <w:t>
Қызмет көрсететін ұйым;</w:t>
            </w:r>
            <w:r>
              <w:br/>
            </w:r>
            <w:r>
              <w:rPr>
                <w:rFonts w:ascii="Times New Roman"/>
                <w:b w:val="false"/>
                <w:i w:val="false"/>
                <w:color w:val="000000"/>
                <w:sz w:val="20"/>
              </w:rPr>
              <w:t>
Кен орнының орналасу орны;</w:t>
            </w:r>
            <w:r>
              <w:br/>
            </w:r>
            <w:r>
              <w:rPr>
                <w:rFonts w:ascii="Times New Roman"/>
                <w:b w:val="false"/>
                <w:i w:val="false"/>
                <w:color w:val="000000"/>
                <w:sz w:val="20"/>
              </w:rPr>
              <w:t>
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қалалар мен елді мекендердің бас жоспарларының схемасы және егжей-тегжейлі жоспарлау жобалары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сәулет және қала құрылысы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r>
              <w:br/>
            </w:r>
            <w:r>
              <w:rPr>
                <w:rFonts w:ascii="Times New Roman"/>
                <w:b w:val="false"/>
                <w:i w:val="false"/>
                <w:color w:val="000000"/>
                <w:sz w:val="20"/>
              </w:rPr>
              <w:t>
Атауы орыс тілінде;</w:t>
            </w:r>
            <w:r>
              <w:br/>
            </w:r>
            <w:r>
              <w:rPr>
                <w:rFonts w:ascii="Times New Roman"/>
                <w:b w:val="false"/>
                <w:i w:val="false"/>
                <w:color w:val="000000"/>
                <w:sz w:val="20"/>
              </w:rPr>
              <w:t>
Жоба үлгісі қазақ тілнде;</w:t>
            </w:r>
            <w:r>
              <w:br/>
            </w:r>
            <w:r>
              <w:rPr>
                <w:rFonts w:ascii="Times New Roman"/>
                <w:b w:val="false"/>
                <w:i w:val="false"/>
                <w:color w:val="000000"/>
                <w:sz w:val="20"/>
              </w:rPr>
              <w:t>
Жоба үлгісі орыс тілінде;</w:t>
            </w:r>
            <w:r>
              <w:br/>
            </w:r>
            <w:r>
              <w:rPr>
                <w:rFonts w:ascii="Times New Roman"/>
                <w:b w:val="false"/>
                <w:i w:val="false"/>
                <w:color w:val="000000"/>
                <w:sz w:val="20"/>
              </w:rPr>
              <w:t>
Бастапқы жылға халық саны (жыл/адам);</w:t>
            </w:r>
            <w:r>
              <w:br/>
            </w:r>
            <w:r>
              <w:rPr>
                <w:rFonts w:ascii="Times New Roman"/>
                <w:b w:val="false"/>
                <w:i w:val="false"/>
                <w:color w:val="000000"/>
                <w:sz w:val="20"/>
              </w:rPr>
              <w:t>
Есептік мерзімге, жылға халық саны (жыл/адам);</w:t>
            </w:r>
            <w:r>
              <w:br/>
            </w:r>
            <w:r>
              <w:rPr>
                <w:rFonts w:ascii="Times New Roman"/>
                <w:b w:val="false"/>
                <w:i w:val="false"/>
                <w:color w:val="000000"/>
                <w:sz w:val="20"/>
              </w:rPr>
              <w:t>
Жобаға тапсырыс беруші қазақ тілінде;</w:t>
            </w:r>
            <w:r>
              <w:br/>
            </w:r>
            <w:r>
              <w:rPr>
                <w:rFonts w:ascii="Times New Roman"/>
                <w:b w:val="false"/>
                <w:i w:val="false"/>
                <w:color w:val="000000"/>
                <w:sz w:val="20"/>
              </w:rPr>
              <w:t>
Жобаға тапсырыс беруші орыс тілінде;</w:t>
            </w:r>
            <w:r>
              <w:br/>
            </w:r>
            <w:r>
              <w:rPr>
                <w:rFonts w:ascii="Times New Roman"/>
                <w:b w:val="false"/>
                <w:i w:val="false"/>
                <w:color w:val="000000"/>
                <w:sz w:val="20"/>
              </w:rPr>
              <w:t>
Жобаны әзірлеуші қазақ тілінде;</w:t>
            </w:r>
            <w:r>
              <w:br/>
            </w:r>
            <w:r>
              <w:rPr>
                <w:rFonts w:ascii="Times New Roman"/>
                <w:b w:val="false"/>
                <w:i w:val="false"/>
                <w:color w:val="000000"/>
                <w:sz w:val="20"/>
              </w:rPr>
              <w:t>
Жобаны әзірлеуші орыс тілінде;</w:t>
            </w:r>
            <w:r>
              <w:br/>
            </w:r>
            <w:r>
              <w:rPr>
                <w:rFonts w:ascii="Times New Roman"/>
                <w:b w:val="false"/>
                <w:i w:val="false"/>
                <w:color w:val="000000"/>
                <w:sz w:val="20"/>
              </w:rPr>
              <w:t xml:space="preserve">
Бекітілген күні, кіммен, шешімнің </w:t>
            </w:r>
            <w:r>
              <w:br/>
            </w:r>
            <w:r>
              <w:rPr>
                <w:rFonts w:ascii="Times New Roman"/>
                <w:b w:val="false"/>
                <w:i w:val="false"/>
                <w:color w:val="000000"/>
                <w:sz w:val="20"/>
              </w:rPr>
              <w:t>
№ қазақ тілінде;</w:t>
            </w:r>
            <w:r>
              <w:br/>
            </w:r>
            <w:r>
              <w:rPr>
                <w:rFonts w:ascii="Times New Roman"/>
                <w:b w:val="false"/>
                <w:i w:val="false"/>
                <w:color w:val="000000"/>
                <w:sz w:val="20"/>
              </w:rPr>
              <w:t xml:space="preserve">
Бекітілген күні, кіммен, шешімнің </w:t>
            </w:r>
            <w:r>
              <w:br/>
            </w:r>
            <w:r>
              <w:rPr>
                <w:rFonts w:ascii="Times New Roman"/>
                <w:b w:val="false"/>
                <w:i w:val="false"/>
                <w:color w:val="000000"/>
                <w:sz w:val="20"/>
              </w:rPr>
              <w:t>
№ орыс тілінде;</w:t>
            </w:r>
            <w:r>
              <w:br/>
            </w:r>
            <w:r>
              <w:rPr>
                <w:rFonts w:ascii="Times New Roman"/>
                <w:b w:val="false"/>
                <w:i w:val="false"/>
                <w:color w:val="000000"/>
                <w:sz w:val="20"/>
              </w:rPr>
              <w:t>
Нақтылы ахуалы (құзыреттілігі, Auto CAD, Coreldraw бағдарламасында әзірленді және тағы басқалар (болған жағдайда), әзірлеу/түзету сатысы) қазақ тілінде;</w:t>
            </w:r>
            <w:r>
              <w:br/>
            </w:r>
            <w:r>
              <w:rPr>
                <w:rFonts w:ascii="Times New Roman"/>
                <w:b w:val="false"/>
                <w:i w:val="false"/>
                <w:color w:val="000000"/>
                <w:sz w:val="20"/>
              </w:rPr>
              <w:t>
Нақтылы ахуалы (құзыреттілігі, Auto CAD, Coreldraw бағдарламасында әзірленді және тағы басқалар (болған жағдайда), әзірлеу/түзету сатысы)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 үшін өткізілген жер учаскелері туралы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жер қатынастары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Қалалардың/аудандардың атауы қазақ тілінде;</w:t>
            </w:r>
            <w:r>
              <w:br/>
            </w:r>
            <w:r>
              <w:rPr>
                <w:rFonts w:ascii="Times New Roman"/>
                <w:b w:val="false"/>
                <w:i w:val="false"/>
                <w:color w:val="000000"/>
                <w:sz w:val="20"/>
              </w:rPr>
              <w:t>
Қалалардың/аудандардың атауы орыс тілінде;</w:t>
            </w:r>
            <w:r>
              <w:br/>
            </w:r>
            <w:r>
              <w:rPr>
                <w:rFonts w:ascii="Times New Roman"/>
                <w:b w:val="false"/>
                <w:i w:val="false"/>
                <w:color w:val="000000"/>
                <w:sz w:val="20"/>
              </w:rPr>
              <w:t>
Аукцион саны;</w:t>
            </w:r>
            <w:r>
              <w:br/>
            </w:r>
            <w:r>
              <w:rPr>
                <w:rFonts w:ascii="Times New Roman"/>
                <w:b w:val="false"/>
                <w:i w:val="false"/>
                <w:color w:val="000000"/>
                <w:sz w:val="20"/>
              </w:rPr>
              <w:t>
Учаскелердің саны;</w:t>
            </w:r>
            <w:r>
              <w:br/>
            </w:r>
            <w:r>
              <w:rPr>
                <w:rFonts w:ascii="Times New Roman"/>
                <w:b w:val="false"/>
                <w:i w:val="false"/>
                <w:color w:val="000000"/>
                <w:sz w:val="20"/>
              </w:rPr>
              <w:t>
Аукцион арқылы сатылған жер алаңы, гектар;</w:t>
            </w:r>
            <w:r>
              <w:br/>
            </w:r>
            <w:r>
              <w:rPr>
                <w:rFonts w:ascii="Times New Roman"/>
                <w:b w:val="false"/>
                <w:i w:val="false"/>
                <w:color w:val="000000"/>
                <w:sz w:val="20"/>
              </w:rPr>
              <w:t>
Бағасы, мың теңге;</w:t>
            </w:r>
            <w:r>
              <w:br/>
            </w:r>
            <w:r>
              <w:rPr>
                <w:rFonts w:ascii="Times New Roman"/>
                <w:b w:val="false"/>
                <w:i w:val="false"/>
                <w:color w:val="000000"/>
                <w:sz w:val="20"/>
              </w:rPr>
              <w:t>
Құқық түрі қазақ тілінде;</w:t>
            </w:r>
            <w:r>
              <w:br/>
            </w:r>
            <w:r>
              <w:rPr>
                <w:rFonts w:ascii="Times New Roman"/>
                <w:b w:val="false"/>
                <w:i w:val="false"/>
                <w:color w:val="000000"/>
                <w:sz w:val="20"/>
              </w:rPr>
              <w:t>
Құқық түрі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бөлінісінде жер санаттары бойынша жер қорын бөлу "ЖАО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10-на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жер қатынастары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маңызы бар қалалардың/аудандардың атауы қазақ тілінде; </w:t>
            </w:r>
            <w:r>
              <w:br/>
            </w:r>
            <w:r>
              <w:rPr>
                <w:rFonts w:ascii="Times New Roman"/>
                <w:b w:val="false"/>
                <w:i w:val="false"/>
                <w:color w:val="000000"/>
                <w:sz w:val="20"/>
              </w:rPr>
              <w:t xml:space="preserve">
Облыстық маңызы бар қалалардың/аудандардың атауы орыс тілінде; </w:t>
            </w:r>
            <w:r>
              <w:br/>
            </w:r>
            <w:r>
              <w:rPr>
                <w:rFonts w:ascii="Times New Roman"/>
                <w:b w:val="false"/>
                <w:i w:val="false"/>
                <w:color w:val="000000"/>
                <w:sz w:val="20"/>
              </w:rPr>
              <w:t>
Жер санаттарының атауы қазақ тілінде;</w:t>
            </w:r>
            <w:r>
              <w:br/>
            </w:r>
            <w:r>
              <w:rPr>
                <w:rFonts w:ascii="Times New Roman"/>
                <w:b w:val="false"/>
                <w:i w:val="false"/>
                <w:color w:val="000000"/>
                <w:sz w:val="20"/>
              </w:rPr>
              <w:t>
Жер санаттарының атауы орыс тілінде;</w:t>
            </w:r>
            <w:r>
              <w:br/>
            </w:r>
            <w:r>
              <w:rPr>
                <w:rFonts w:ascii="Times New Roman"/>
                <w:b w:val="false"/>
                <w:i w:val="false"/>
                <w:color w:val="000000"/>
                <w:sz w:val="20"/>
              </w:rPr>
              <w:t>
Әрбір санаттың бөлінісінде жерлердің алаңы;</w:t>
            </w:r>
            <w:r>
              <w:br/>
            </w:r>
            <w:r>
              <w:rPr>
                <w:rFonts w:ascii="Times New Roman"/>
                <w:b w:val="false"/>
                <w:i w:val="false"/>
                <w:color w:val="000000"/>
                <w:sz w:val="20"/>
              </w:rPr>
              <w:t>
Есептік кезең;</w:t>
            </w:r>
            <w:r>
              <w:br/>
            </w:r>
            <w:r>
              <w:rPr>
                <w:rFonts w:ascii="Times New Roman"/>
                <w:b w:val="false"/>
                <w:i w:val="false"/>
                <w:color w:val="000000"/>
                <w:sz w:val="20"/>
              </w:rPr>
              <w:t>
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Аббревиатураларды толық жазу:</w:t>
      </w:r>
    </w:p>
    <w:p>
      <w:pPr>
        <w:spacing w:after="0"/>
        <w:ind w:left="0"/>
        <w:jc w:val="both"/>
      </w:pPr>
      <w:r>
        <w:rPr>
          <w:rFonts w:ascii="Times New Roman"/>
          <w:b w:val="false"/>
          <w:i w:val="false"/>
          <w:color w:val="000000"/>
          <w:sz w:val="28"/>
        </w:rPr>
        <w:t>
      АЖО – ашық деректер интернет-порталы автоматтандырылған жұмыс орны;</w:t>
      </w:r>
    </w:p>
    <w:p>
      <w:pPr>
        <w:spacing w:after="0"/>
        <w:ind w:left="0"/>
        <w:jc w:val="both"/>
      </w:pPr>
      <w:r>
        <w:rPr>
          <w:rFonts w:ascii="Times New Roman"/>
          <w:b w:val="false"/>
          <w:i w:val="false"/>
          <w:color w:val="000000"/>
          <w:sz w:val="28"/>
        </w:rPr>
        <w:t>
      АҚШ – Америка Құрама Штаттары;</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БСН – бизнес сәйкестендірілген нөмір;</w:t>
      </w:r>
    </w:p>
    <w:p>
      <w:pPr>
        <w:spacing w:after="0"/>
        <w:ind w:left="0"/>
        <w:jc w:val="both"/>
      </w:pPr>
      <w:r>
        <w:rPr>
          <w:rFonts w:ascii="Times New Roman"/>
          <w:b w:val="false"/>
          <w:i w:val="false"/>
          <w:color w:val="000000"/>
          <w:sz w:val="28"/>
        </w:rPr>
        <w:t>
      ЖАО – жергілікті атқарушы орган;</w:t>
      </w:r>
    </w:p>
    <w:p>
      <w:pPr>
        <w:spacing w:after="0"/>
        <w:ind w:left="0"/>
        <w:jc w:val="both"/>
      </w:pPr>
      <w:r>
        <w:rPr>
          <w:rFonts w:ascii="Times New Roman"/>
          <w:b w:val="false"/>
          <w:i w:val="false"/>
          <w:color w:val="000000"/>
          <w:sz w:val="28"/>
        </w:rPr>
        <w:t>
      ЖОО – жоғары оқу орны;</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МО – мемлекеттік орган;</w:t>
      </w:r>
    </w:p>
    <w:p>
      <w:pPr>
        <w:spacing w:after="0"/>
        <w:ind w:left="0"/>
        <w:jc w:val="both"/>
      </w:pPr>
      <w:r>
        <w:rPr>
          <w:rFonts w:ascii="Times New Roman"/>
          <w:b w:val="false"/>
          <w:i w:val="false"/>
          <w:color w:val="000000"/>
          <w:sz w:val="28"/>
        </w:rPr>
        <w:t>
      ПИК – пәтер иелерінің кооперативі;</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ҮЕҰ – үкіметтік емес ұйымдар.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