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768c" w14:textId="c097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ауданының әкімшілік-аумақтық құрылысын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22 қарашадағы № А-11/571 қаулысы және Ақмола облыстық мәслихатының 2019 жылғы 22 қарашадағы № 6С-39-7 шешімі. Ақмола облысының Әділет департаментінде 2019 жылғы 29 қарашада № 7531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"Ақмола облысы Жақсы ауданының әкімшілік-аумақтық құрылысын өзгерту туралы ұсыныс енгізу туралы" бірліскен Жақсы ауданы әкімдігінің 2018 жылғы 14 қарашадағы № а-10/327 қаулысы және Жақсы аудандық мәслихатының 2018 жылғы 14 қарашадағы № 6ВС-31-4 шешімінің негізінде,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Қызылсай ауылдық округінің Қызылсай ауылы басқа қоныстар санатына жатқызылсын және есептік деректерден шығарылсын және оны Ақмола облысы Жақсы ауданы Қызылсай ауылдық округі Киров ауылының құрамына енгізу.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Ғ.Бекмағамбетов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