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ed6a" w14:textId="c6ae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облысындағы спорттың басым түрлерінің өңірлік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27 қарашадағы № А-11/579 қаулысы. Ақмола облысының Әділет департаментінде 2019 жылғы 29 қарашада № 7541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2014 жылғы 3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облысындағы спорттың басым түрлерінің өңірлік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"Ақмола облысындағы спорттың басым түрлерінің өңірлік тізбесін бекіту туралы" Ақмола облысы әкімдігінің 2017 жылғы 24 қарашадағы № А-12/548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6200 болып тіркелген, 2017 жылғы 8 желтоқсанда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А.Е. Мысырәлімоваға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А-11/579 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облысындағы спорттың басым түрлерінің өңірлік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4136"/>
        <w:gridCol w:w="3380"/>
        <w:gridCol w:w="1246"/>
        <w:gridCol w:w="976"/>
        <w:gridCol w:w="976"/>
      </w:tblGrid>
      <w:tr>
        <w:trPr>
          <w:trHeight w:val="30" w:hRule="atLeast"/>
        </w:trPr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түрлері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түрлері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түрлері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түрлері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түрлері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Триатл,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Джиу-джитсу,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КҰкусинкан каратэ-до, Киокушинкай-кан каратэ,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Сурдлимпиада спорт түрлері (Армрестлинг, жүзу, жеңіл атлетика, еркін күрес)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Дзюдо,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WKF,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Шаңғы жарысы,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Шайбалы хоккей,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Оқпен 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жарысы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ММА аралас жекпе-жек,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әскери-қолданбалы түрі,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Шинкиокушинкай каратэ,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WKF,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Керлинг,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жүгіру спорты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 ату,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Құсбегілік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Авиамодельді спорты,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хоккей,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Қалашық спорты,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Муай-тай,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Садақ ату,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құзға өрмелеу,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мәнерлеп сырғанау,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Шаңғымен тұғырдан секіру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ілу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