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023b" w14:textId="ccd0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"Мал шаруашылығы саласындағы субсидиялар көлемдерін бекіту туралы" Ақмола облысы әкімдігінің 2019 жылғы 29 сәуірдегі № А-5/199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25 желтоқсандағы № А-12/644 қаулысы. Ақмола облысының Әділет департаментінде 2019 жылғы 25 желтоқсанда № 7598 болып тіркелді. Күші жойылды - Ақмола облысы әкімдігінің 2020 жылғы 4 ақпандағы № А-2/47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04.02.2020 </w:t>
      </w:r>
      <w:r>
        <w:rPr>
          <w:rFonts w:ascii="Times New Roman"/>
          <w:b w:val="false"/>
          <w:i w:val="false"/>
          <w:color w:val="ff0000"/>
          <w:sz w:val="28"/>
        </w:rPr>
        <w:t>№ А-2/47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18404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"Мал шаруашылығы саласындағы субсидиялар көлемдерін бекіту туралы" Ақмола облысы әкімдігінің 2019 жылғы 29 сәуірдегі № А-5/199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7168 болып тіркелген, 2019 жылғы 6 мамырда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А-5/199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4171"/>
        <w:gridCol w:w="925"/>
        <w:gridCol w:w="2467"/>
        <w:gridCol w:w="34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көлемі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31 998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319 980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303 880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131 550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Канада және Еуропа елдерінен әкелінген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31 725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бас/шағылысу маусымы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Ата-енелік/ата-тектік нысандағы асыл тұқымды тәуліктік балапан сатып алу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Қазақстан Республикасы Үкіметінің резерві қаражатынан бөлінген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3649"/>
        <w:gridCol w:w="809"/>
        <w:gridCol w:w="3013"/>
        <w:gridCol w:w="3699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көлемі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382 950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2 486,908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сүтті және сүтті-етті тұқымдардың асыл тұқымды тұқымдық бұқасын күтіп-бағу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бас/шағылысу маусымы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53 562,908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1 056 600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Шаруашылықтарда және ауыл шаруашылығы кооперативтерінде қойлардың аналық басын қолдан ұрықтандыру жөніндегі көрсетілетін қызметтерді субсидиялау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бас/шағылысу маусымы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25 969,5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964 424,408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А-5/199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субсидиялар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3427"/>
        <w:gridCol w:w="616"/>
        <w:gridCol w:w="3287"/>
        <w:gridCol w:w="4088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көлемі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933 668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186 733,6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қосқан салмағы, килограмм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788 956,445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157 791,289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344 524,889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4 537 907,143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158 826,750005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1 646 820,4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32 936,408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724 600,5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7 246,005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205 009,163005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 тоннадан басталатын нақты өндіріс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5 721 177,7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457 694,216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тоннадан басталатын нақты өндіріс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121 900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463 789,216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1 026 943,268005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Қазақстан Республикасы Үкіметінің резерві қаражатынан бөлінген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3582"/>
        <w:gridCol w:w="644"/>
        <w:gridCol w:w="3715"/>
        <w:gridCol w:w="3437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көлемі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148 975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қосқан салмағы, 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863 108,555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172 621,711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202 416,711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13 917 935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487 127,725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4 730 633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94 612,66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3 907 003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39 070,03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4 373 132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43 731,32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664 541,735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 тоннадан басталатын нақты өндіріс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18 140 666,925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1 451 253,354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1 451 253,354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360 981 359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1 082 944,077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55 785 125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122 727,275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1 205 671,352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бас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3 535 575,592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