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f14c" w14:textId="6f9f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облыстық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2019 жылғы 13 желтоқсандағы № 6С-40-2 шешімі. Ақмола облысының Әділет департаментінде 2019 жылғы 25 желтоқсанда № 7599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кодексiнiң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ШЕШIМ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2020–2022 жылдарға арналған облыстық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278 669 046,1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32 646 262,8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1 742 053,4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- 47 062,1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244 233 667,8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289 290 431,9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28 295 821,1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31 670 504,0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3 374 682,9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173 642,0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185 000,0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- 11 358,0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-39 090 848,9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39 090 848,9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облыстық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бюджетке және аудандық (облыстық маңызы бар қалалардың) бюджеттеріне кірістерді бөлудің нормативтері келесі мөлшерде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бюджетке төлем көзінен ұсталатын табыстан жеке табыс салығы бойынша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(облыстық маңызы бар қалалардың) бюджеттеріне әлеуметтік салық бойынша – 100%.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облыстық бюджетте Көкшетау қаласының бюджетінен 4 453 318 мың теңге сомасында бюджеттік алып қоюлардың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облыстық бюджет кірістерінің құрамында республикалық бюджеттен берілетін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және бюджеттік кредиттердің көрсетiлген сомаларын бөлу облыс әкiмдiгiнің қаулысымен белгіленеді.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облыстық бюджетте аудандардың (облыстық маңызы бар қалалардың) бюджеттеріне облыстық бюджеттен берiлетiн 53 095 660 мың теңге сомасындағы субвенциялар көлемi көзделгені ескерілсін, оның iшiнде: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9"/>
        <w:gridCol w:w="9170"/>
        <w:gridCol w:w="1861"/>
      </w:tblGrid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3 144 044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2 307 401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2 479 545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2 885 067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2 264 443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3 062 974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4 125 965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1 057 391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2 806 938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2 947 046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2 627 403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2 342 617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3 503 301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1 979 293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2 277 906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8 140 674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2 562 562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2 581 090 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теңге.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облыстық бюджеттің шығыстарының құрамында аудандардың (облыстық маңызы бар қалалардың) бюджеттерiне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трансферттердің көзделгені ескерiлсiн.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көрсетiлген сомаларын бөлу облыс әкiмдiгiнің қаулысымен белгіленеді.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облыстық бюджетте республикалық бюджетке 4 996 311,1 мың теңге сомасында бюджеттік несиелердi өтеу қарастырылғаны ескерiлсiн, оның ішінде: жергілікті атқарушы органның борышын өтеу – 2 828 502,0 мың теңге, жергiлiктi атқарушы органның жоғары тұрған бюджет алдындағы борышын өтеу – 2 167 358,5 мың теңге, республикалық бюджеттен бөлінген пайдаланылмаған бюджеттік кредиттерді қайтару - 450,6 мың теңге.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облыстық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облыстың жергілікті атқарушы органының резерві 1 542 181,1 мың теңге сомасында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облыстық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2020 жылға арналған облыстың жергiлiктi атқарушы органы қарызының лимитi 51 339 324 мың теңге мөлшерінде белгіленсін.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жылға арналған облыстық бюджеттiң атқарылу процесiнде секвестрлеуге жатпайтын облыстық бюджеттiк бағдарламалардың тiзбесi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жылға арналған аудандық (облыстық маңызы бар қалалардың) бюджеттердiң атқарылу процесiнде секвестрлеуге жатпайтын аудандық (облыстық маңызы бар қалалардың) бюджеттiк бағдарламалардың тiзбесi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шешiм Ақмола облысының Әдiлет департаментiнде мемлекеттiк тiркелген күнінен бастап күшiне енедi және 2020 жылдың 1 қаңтарынан бастап қолданысқа енгiзiледi.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облыстық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70"/>
        <w:gridCol w:w="560"/>
        <w:gridCol w:w="6483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278 669 046,1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32 646 262,8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29 105 031,2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7 574 431,6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21 530 599,6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3 541 231,6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3 532 029,1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9 202,5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1 742 053,4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276 489,6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119 245,6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886 320,0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886 320,0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571 128,8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571 128,8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47 062,1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47 062,1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47 062,1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244 233 667,8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5 467 754,8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5 467 754,8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238 765 913,0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238 765 913,0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73"/>
        <w:gridCol w:w="873"/>
        <w:gridCol w:w="7083"/>
        <w:gridCol w:w="28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289 290 431,9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3 409 589,2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2 250 269,5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1 944 381,0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119 988,9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148 896,9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89 246,9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215 126,8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153 331,8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95 007,6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95 007,6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121 069,4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118 244,4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92 836,4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64 665,4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272 866,6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272 866,6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151 105,7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753 323,0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346 380,0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406 943,0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9 931 796,6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9 631 796,6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7 570 771,9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1 856 220,2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199 536,5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57 305 293,8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528 574,4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353 221,0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160 863,4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50 813 473,1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126 846,1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1 497 719,2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126 636,1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914 857,3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367 585,5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496 327,5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13 631 468,6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108 829,2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кадрлардың біліктілігін арттыру, даярлау және қайта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2 261 777,0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315 063,1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2 839 390,8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28 023 106,7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3 610 456,2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3 548 435,9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62 020,3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2 351 017,1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2 001 095,1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349 922,0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14 612 494,0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7 553 815,2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169 171,8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1 184 755,0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184 922,5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5 044 162,2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271 097,1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281 542,6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7 058 678,8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7 058 678,8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9 964 009,4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8 700 739,1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132 725,5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926 716,2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865 023,3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1 773 584,9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еңбек нарығын дамытуға бағытталған, ағымдағы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230 424,2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4 398 020,0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1 038 542,2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979 974,0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58 568,2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85 992,1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85 992,1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37 061 117,5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444 510,4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қалалардың және ауылдық елді мекендердің объектілерін жөндеу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444 510,4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6 570 591,4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58 803,9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3 991 269,4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дамытуға және (немесе) жайластыруға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2 515 918,1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30 046 015,7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87 859,6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2 772 458,5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6 260 535,8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1 532 830,9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1 629 202,5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8 115 686,7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9 594 484,0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Арыс қаласындағы төтенше жағдайлардың салдарын жою бойынша ағымдағы іс-шаралар өткізу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9 718 480,0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1 115 295,9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333 960,7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165 156,1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554 120,9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62 058,2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3 751 528,2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84 412,6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331 659,0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413 266,3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857 383,5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477 369,9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465 549,4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959 535,5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116 725,2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60 790,7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55 934,5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4 719 088,6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4 265 190,6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150 280,5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211 813,7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2 640 012,7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2 640 012,7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2 295 715,0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344 297,7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45 507 417,5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3 416 220,4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1 279 086,5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1 823 652,3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39 838 216,9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172 749,5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1 028 579,6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8 845 072,0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4 171 353,0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12 553 177,0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6 617 437,0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5 239 943,0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721 600,0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28 392,4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1 342 396,0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190 193,7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854 069,0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61 437,6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4 742 861,6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4 464 947,0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4 392 346,9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226 665,3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186 142,8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23 854 933,4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23 854 933,4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63 681,7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459 880,4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196 738,5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8 025 153,1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6 940 926,0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6 868 553,7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7 770 216,2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1 769 065,7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1 281 894,5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1 542 181,1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1 542 181,1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86 589,2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86 589,2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2 163 263,5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1 668 599,5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364 769,0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1 035 488,2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393 770,5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641 717,7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406 284,5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406 284,5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115 726,9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115 726,9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111 890,7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61 903 160,1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61 903 160,1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53 095 660,0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7 525 536,0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825 537,5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28 295 821,1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31 670 504,0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22 245 506,0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4 868 013,9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4 868 013,9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5 806 955,7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5 806 955,7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5 110 862,1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5 110 862,1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876 184,4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876 184,4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5 538 835,8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5 538 835,8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4 058 628,0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4 058 628,0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4 058 628,0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4 894 870,0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кәсіпкерлікті дамытуға жәрдемдесу үшін бюджеттік кредиттер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3 374 682,9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3 374 682,9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3 374 682,9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3 374 232,3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кредиттердiң сомаларын қайтару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-39 090 848,9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39 090 848,9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облыстық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70"/>
        <w:gridCol w:w="560"/>
        <w:gridCol w:w="6483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203 295 952,0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27 090 534,0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23 486 749,0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4 267 016,0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19 219 733,0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3 603 785,0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3 590 977,0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1 264 670,0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74 223,0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729 368,0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729 368,0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442 075,0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442 075,0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174 940 748,0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168 982 294,0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168 982 294,0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24"/>
        <w:gridCol w:w="1024"/>
        <w:gridCol w:w="6184"/>
        <w:gridCol w:w="33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</w:t>
            </w:r>
          </w:p>
        </w:tc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203 020 248,0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2 208 818,6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1 154 410,0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1 147 387,0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6 686 210,0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28 013 187,0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22 791 124,0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891 991,0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8 729 158,0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кадрлардың біліктілігін арттыру, даярлау және қайта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2 045 727,0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8 444 234,0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1 838 917,0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1 745 174,0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1 745 174,0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5 150 288,0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1 413 687,0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1 049 981,0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12 771 038,0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1 429 839,0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дамытуға және (немесе) жайластыруға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10 833 638,0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3 293 458,0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1 905 640,0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8 237 406,4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1 012 718,4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2 177 159,0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4 328 429,0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3 953 028,0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20 810 194,0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2 461 327,0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16 697 237,0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 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микроқаржы ұйымдарының операциялық шығындарын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1 231 266,0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1 124 601,1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1 030 491,1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959 000,1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4 915 170,0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4 915 170,0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997 975,0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59 393 556,9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56 161 259,1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55 561 259,1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-3 504 428,0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3 780 132,0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-3 780 132,0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облыстық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70"/>
        <w:gridCol w:w="560"/>
        <w:gridCol w:w="6483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197 945 717,0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27 914 345,0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24 139 120,0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4 691 409,0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19 447 711,0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3 775 225,0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3 761 905,0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1 334 395,0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781 390,0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781 390,0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459 758,0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459 758,0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168 696 977,0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161 885 023,0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161 885 023,0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24"/>
        <w:gridCol w:w="1024"/>
        <w:gridCol w:w="6184"/>
        <w:gridCol w:w="33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</w:t>
            </w:r>
          </w:p>
        </w:tc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197 670 013,0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2 213 767,6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1 152 112,0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6 640 704,0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6 640 704,0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6 635 436,0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29 059 146,0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23 087 245,0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895 722,0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8 794 658,0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кадрлардың біліктілігін арттыру, даярлау және қайта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2 047 408,0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8 658 753,0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1 476 625,0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2 164 375,0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2 159 375,0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5 172 539,0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4 032 958,0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1 420 528,0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926 284,0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3 754 324,0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1 230 917,0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дамытуға және (немесе) жайластыруға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2 474 401,0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8 397 257,4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1 014 770,4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230 227,4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2 187 123,0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4 330 486,0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3 954 462,0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20 759 961,0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2 408 170,0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1 278 397,0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16 698 288,0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 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микроқаржы ұйымдарының операциялық шығындарын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1 231 919,0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63 575 267,0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60 603 279,2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60 003 279,2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-3 120 405,0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3 396 109,0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-3 396 109,0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облыстық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2"/>
        <w:gridCol w:w="4518"/>
      </w:tblGrid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99 558 264,0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67 209 917,0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 үшін салықтық жүктемесін төмендетуге байланысты шығындарды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5 432 784,0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431 315,0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күшейтілген режимде қоғамдық тәртіпті сақтауды қамтамасыз еткен ішкі істер органдарының қызметкерлеріне сыйақы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таралуына байланысты қызмет өткерудің ерекше режимі кезеңіндегі жұмысы үшін ішкі істер органдарының қызметкерлеріне сыйлықақы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268 240,0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4 569 129,0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1 878 927,0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896 313,0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982 614,0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қызметін көрсетуге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Spina bifida диагнозымен мүгедек балаларды бір реттік қолданылатын катетерлермен қамтамасыз етуге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құралдарға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145 481,0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қозғалыс құралдарына (кресло-арбалар)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сөйлеу процессорларын ауыстыру және теңшеу жөніндегі көрсетілетін қызметтерге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1 310 867,0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349 891,0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441 323,0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жұмысқа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485 121,0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378 099,0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бiлiм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20 010 191,9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1 615 044,0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600 881,0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10 286 029,0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3 645 522,0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маман" жобасы шеңберінде колледждер үшін жабдықтар сатып алуға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1 531 666,0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384 695,0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техникалық және кәсіптік, орта білімнен кейінгі білім беру ұйымдары педагогтерінің еңбегіне ақы төлеуді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906 208,0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техникалық және кәсіптік, орта білімнен кейінгі білім беру ұйымдарының педагогтеріне біліктілік санаты үшін қосымша ақы төлеуге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848 082,9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және аз қамтылған отбасылардың балалары үшін жоғары білімі бар мамандарды даярлауға мемлекеттік білім беру тапсырысын орналастыруға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2 040 111,5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жыныстық құмарлықты төмендететін, сот шешімі негізінде жүзеге асырылатын іс-шараларды өткізуіне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шарттарымен сатып алынған санитариялық көлік бойынша лизинг төлемдерін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денсаулық сақтау саласындағы ұйымдары қызметкерлерінің еңбекақысын арттыруға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Вакциналарды және басқа да иммундық-биологиялық препараттарды сатып алуға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1 072 442,0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Саламатты өмір салтын насихаттауға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480 837,5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ЖИТС профилактикасы және оған қарсы күрес жөніндегі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телебағдарламаларының трансляциясын сурдоаудармамен сүйемелдеуді қамтамасыз ету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347 606,4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97 013,4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орта және қосымша білім беру ұйымдары педагогтерінің еңбегіне ақы төлеуді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1 080 310,6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645 282,0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435 028,6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949 288,0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бизнес-идеяларды іске асыру үшін жас кәсіпкерлерге мемлекеттік гранттар беруге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–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Басым жобаларды кредиттеу тетігі шеңберінде кредиттер бойынша сыйақы мөлшерлемесін субсидиялауға және кепілдік беруге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910 288,0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8 343 931,6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қаржыландыруға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6 469 056,0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1 874 875,6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1 246 520,0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313 235,0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933 285,0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22 690 075,0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салымдар кезінде агроөнеркәсіптік кешен субъектісі шеккен шығыстардың бір бөлігін өтеуге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12 553 177,0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341 670,0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өнімінің сапасы мен өнімділігін арттыруды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жануарларын, техниканы және технологиялық жабдықты сатып алуға кредит беру, сондай-ақ лизинг кезінде сыйақы мөлшерлемелерін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5 239 943,0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пестицидтердің, биоагенттердiң (энтомофагтардың) құнын субсидиялауға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1 286 096,0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27 181 977,0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9 244 759,0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объектілерін салуға және реконструкциялауға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1 169 415,0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реконструкциялауға, оның ішінде: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2 883 206,0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әлеуметтік-осал топтар үшін тұрғын үй салуға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1 489 324,0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көпбалалы отбасылар үшін тұрғын үй салуға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1 393 882,0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1 444 893,0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 инфрақұрылымды дамытуға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739 228,0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2 619 352,0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13 154 963,0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сумен жабдықтау және су бұру жүйелерін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2 253 911,0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ауылдық елді мекендердегі сумен жабдықтау және су бұру жүйелерін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4 967 856,0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Щучинск-Бурабай курорттық аймағының сумен жабдықтау және су бұру жүйелерін салуға және реконструкицялауға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677 631,0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 инфрақұрылымды дамытуға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313 958,0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1 679 668,0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1 298 121,0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1 163 818,0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4 782 255,0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1 915 104,0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және моноқалалардағы бюджеттік инвестициялық жобаларды іске асыруға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2 128 830,0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5 166 370,0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бюджеттiк жоспарлау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орталықтарында, Нұр-Сұлтан, Алматы, Шымкент, Семей қалаларында және моноқалаларда кәсіпкерлікті дамытуға жәрдемдесуге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аудандар (облыстық маңызы бар қалалар) бюджеттерiне облыстық бюджеттен нысаналы трансферттер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облыстық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2"/>
        <w:gridCol w:w="4258"/>
      </w:tblGrid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38 588 714,4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23 235 610,1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174 278,0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кезек" жүйесін сатып алуға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коммуналдық мемлекеттік мемемесін қамтамасыз етуге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сатып алуға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10 660 831,9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 ашуға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91 312,8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103 791,9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88 757,9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274 900,1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58 768,0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306 638,9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95 191,3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160 405,5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145 338,7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6 644 865,8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60 812,4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123 498,4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112 711,0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30 279,2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сынып жетекшілігі үшін қосымша ақыны ұлғайтуға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152 725,0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дәптер мен жазба жұмыстарын тексергені үшін қосымша ақы төлеуге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106 309,0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 қызметкерлердің 42 күнтізбелік күнге ұзақтығы 56 күнге дейін жыл сайынғы ақылы еңбек демалысын ұлғайтуға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педагогтарға еңбекақы төлеу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педагогтарға еңбекақы төлеу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106 905,7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педагогтеріне еңбекақы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ауданының педагогтеріне еңбекақы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Кезекші сыныптардың педагогтеріне еңбекақы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139 286,6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Щучинск қаласының "№ 11 IТ мектеп лицейі" коммуналдық мемлекеттік мекемесін ұстауға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беру үйымдарының ғимараттарында дезинфекциялық іс-шаралар жүргізу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85 984,8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Блоктық-модульдік қазандық сатып алуға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255 685,8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Мектептік автобустарды сатып алуға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321 819,1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112 157,9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Қорғалжын ауданы Қорғалжын мектеп-гимназиясының "Үздік орта білім беру ұйымына" гранты беруге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 мектеп қазандықтары үшін жабдықтар сатып алуға және қазандықтарды орнатуға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мектептеріне көмір сатып алу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36 699,1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жобалау-сметалық құжаттамасын әзірлеуге және жөндеуге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351 169,2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653 939,0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 аясында арнайы әлеуметтік қызмет көрсетуге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орай бір жолғы материалдық көмек төлеуге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104 011,0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демеу-қаржы шығындарын өтеуге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55 269,5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елорда аймағында тұратын азаматтардың анықталған санатына жеңілдікпен жол жүруді қамтамасыз етуге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48 852,1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51 918,0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240 175,1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жылы шеңберінде, сондай-ақ толық емес және көп балалы отбасылар, мүгедектер, сондай-ақ мүгедек балаларды тәрбиелеп отырған көп балалы аз қамтылған отбасылар үшін бизнес-идеяларды іске асыруға мемлекеттік гранттар беру 200АЕК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107 332,0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жөндеуіне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61 554,6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 ауданының Астрахан ауылындағы дене шынықтыру сауықтыру кешенін ұстауға және материалдық-техниқалық жарақтандыру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6 869 166,7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6 192 711,2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319 329,9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 және жобалау-сметалық құжаттамасын әзірлеуге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357 125,6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186 142,8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Тегжейлі жоспар жобасымен бас жоспарларды әзірлеуге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134 627,6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салу схемаларын әзірлеуге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51 515,2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4 377 695,4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4 173 531,8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204 163,6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15 353 104,3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7 265 228,3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объектілерін салуға және реконструкциялауға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3 714 072,5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салуға және реконструкциялауға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102 354,8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1 330 174,6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1 334 548,6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672 995,5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объектілерін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111 082,3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5 786 473,3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554 950,5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1 393 632,0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837 012,7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1 851 588,3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766 346,9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абаттандыру мен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382 942,9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2 301 402,7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2 301 402,7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бюджеттің атқарылу процесінде секвестрлеуге жатпайтын облыстық бюджеттік бағдарламалардың тізбесі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 беру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мен баланы қорғау жөніндегі көрсетілетін қызметтер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тегін медициналық көмектің кепілдік берілген көлемімен қосымша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 бойынша мемлекеттік міндеттемелерді орындау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(облыстық маңызы бар қалалардың) бюджеттердің атқарылу процесінде секвестрлеуге жатпайтын аудандық (облыстық маңызы бар қалалардың) бюджеттік бағдарламалардың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