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d5f5" w14:textId="932d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2017 жылғы 18 сәуірдегі № С-9/9 "Көкшетау қаласы бойынша коммуналдық қалдықтардың түзілу және жинақталу нормаларын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2019 жылғы 19 маусымдағы № С-34/15 шешімі. Ақмола облысының Әділет департаментінде 2019 жылғы 21 маусымда № 7241 болып тіркелді. Күші жойылды - Ақмола облысы Көкшетау қалалық мәслихатының 2021 жылғы 6 мамырдағы № С-6/12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Көкшетау қалалық мәслихатының 06.05.2021 </w:t>
      </w:r>
      <w:r>
        <w:rPr>
          <w:rFonts w:ascii="Times New Roman"/>
          <w:b w:val="false"/>
          <w:i w:val="false"/>
          <w:color w:val="ff0000"/>
          <w:sz w:val="28"/>
        </w:rPr>
        <w:t>№ С-6/12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"Коммуналдық қалдықтардың түзілу және жинақталу нормаларын есептеудің үлгілік қағидаларын бекіту туралы" Қазақстан Республикасы Энергетика министрінің 2014 жылғы 25 қарашадағы өзгерістер енгізу туралы" № 145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17634 тіркелген) сәйкес, Көкшетау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"Көкшетау қаласы бойынша коммуналдық қалдықтардың түзілу және жинақталу нормаларын бекіту туралы" 2017 жылғы 18 сәуірдегі № С-9/9 (Нормативтік құқықтық актілерді мемлекеттік тіркеу тізілімінде № 5956 тіркелген, 2017 жылғы 30 мамырда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34-ші кезекті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қоры мен тұрғын емес үй-жайлар объектілерінің түрлері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9"/>
        <w:gridCol w:w="4637"/>
        <w:gridCol w:w="2556"/>
        <w:gridCol w:w="3448"/>
      </w:tblGrid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түзілетін және жинақталатын объектілер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жылдық түзілу және жинақталу нормасы, м3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санаторийлер, өзге де емдеу-сауықтыру мекемелері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дүкендер,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АЖС, гараждар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3,60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аяқкиімді, сағаттарды жөндеу шеберханалары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