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b5499" w14:textId="8fb54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2018 жылғы 21 желтоқсандағы № С-26/6 "2019-2021 жылдарға арналған қалалық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2019 жылғы 19 маусымдағы № С-34/13 шешімі. Ақмола облысының Әділет департаментінде 2019 жылғы 24 маусымда № 7246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Көкшетау қалалық мәслихатының "2019-2021 жылдарға арналған қалалық бюджеті туралы" 2018 жылғы 21 желтоқсандағы № С-26/6 (Нормативтік құқықтық актілерді мемлекеттік тіркеу тізілімінде № 7033 болып тіркелген, 2019 жылғы 16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2019–2021 жылдарға арналған қалалық бюджеті тиісінше 1, 2 және 3 қосымшаларға сәйкес, 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34 544 561,9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21 940 282,0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128 508,3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623 979,2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11 851 792,4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35 686 319,1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-137 423,0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110 600,0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248 023,0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293 060,8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293 060,8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- 1 297 395,0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1 297 395,0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Алтыншы шақырылған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34-ші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М.Елюбаев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Алтыншы шақырылған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қаласының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С-34/13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30"/>
        <w:gridCol w:w="3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34544561,9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21940282,0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1380261,0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1380261,0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1770606,0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896721,0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762705,0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12401408,0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11994245,0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283346,0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295546,0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295546,0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128508,3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59435,3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 бөлігінің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несиелер бойынша сыйақылар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623979,2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351537,2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351537,2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272442,0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11851792,4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11851560,1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11851560,1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221"/>
        <w:gridCol w:w="1221"/>
        <w:gridCol w:w="5649"/>
        <w:gridCol w:w="33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35686319,1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596135,3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24201,6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245135,4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239234,9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58210,4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37811,4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70082,7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69424,7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191782,8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165372,8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906324,4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906324,4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30362,4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875962,0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130811,3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114077,3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114077,3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11866750,0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2714261,0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262006,4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2452254,6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357520,2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357520,2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6683167,7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6407063,7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276104,0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1507781,0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1507781,0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521777,1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18725,2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279300,2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95991,7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1683735,0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315998,0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315998,0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985002,8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209043,7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283119,0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148204,5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185951,3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54186,9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54989,8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54989,8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309646,0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108562,7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132696,0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63877,3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8855681,2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636320,0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636195,0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5679159,7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2728183,7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2950976,0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75689,4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75689,4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2449879,5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230054,5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921922,8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1290068,9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516185,9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195414,0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195414,0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өткiзу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137706,5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36350,5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24253,5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51592,9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36193,7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13885,2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15149,1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33622,2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18955,5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18955,5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163491,3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50484,7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50484,7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113006,6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24474,3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82148,7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2232756,1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2232756,1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631740,9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589483,0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26262,2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845750,0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139520,0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478475,6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21487,6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456988,0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бюджеттеріне (облыстық маңызы бар қаланың)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8111210,7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8111210,7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7560483,0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364693,0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кредиттеу: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-137423,0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берілетін бюджеттік кредиттер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инвестициялық саясатты іске асыру үшін "Даму" кәсіпкерлікті дамыту қоры" АҚ-ға кредит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248023,0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248023,0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248023,0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293060,8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293060,8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293060,8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293060,8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293060,8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-1297395,0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1297395,0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С-34/13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Көкшетау қаласының бюджетiне республикалық бюджеттен нысаналы трансферттер және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1"/>
        <w:gridCol w:w="4309"/>
      </w:tblGrid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6 450 068,7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2 451 827,7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1 134 623,7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133 060,0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қызмет көрсетуге бағдарланған ұйымдар орналасқан жерлерде жүргіншілер өтетін жолдарды дыбыстайтын құрылғылармен жарақтауға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Мүгедектерге қызмет көрсетуге бағдарланған ұйымдар орналасқан жерлерде жол белгілері мен сілтегіштерін орнатуға 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жұмыспен қамту және әлеуметтік бағдарламалар бөлімі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505 360,0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295 998,0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орталықтарына әлеуметтік жұмыс жөніндегі консультанттар мен ассистенттерді енгізуге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(компенсаторлық) құралдар Тізбесін кеңейтуге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23 459,0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59 736,0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 жүзеге асыруға мемлекеттік гранттарды ұсыну, соның ішінде NEET санатындағы жастар, аз қамтылған көп балалы отбасылар мүшелері, аз қамтылған еңбекке қабілетті мүгедектер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міндетті гигиеналық құралдармен қамтамасыз ету нормаларын ұлғайтуға 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56 317,0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 қызмет көрсетуіне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11 227,0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орналастыруға 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36 726,0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жұмысқа орналастыру үшін арнайы жұмыс орындарын құруға жұмыс берушінің шығындарын субсидиялауға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білім бөлімі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678 544,0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Тілдік курстар бойынша тағылымдамадан өткен мұғалімдерге қосымша ақы төлеуге 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59 856,0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кезеңінде негізгі қызметкерді алмастырғаны үшін мұғалімдерге қосымша ақы төлеуге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6 705,0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Жаңартылған білім беру мазмұны бойынша бастауыш, негізгі және жалпы орта білімнің оқу бағдарламаларын іске асыратын білім беру ұйымдарының мұғалімдеріне қосымша ақы төлеуге 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497 107,0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біліктілік тестінен өткен және бастауыш, негізгі және жалпы орта білімнің білім беру бағдарламаларын іске асыратын мұғалімдерге педагогикалық шеберлік біліктілігі үшін қосымша ақы төлеуге 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105 574,0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Мектептердің педагог-психологтарының лауазымдық айлық ақыларының мөлшерлерін ұлғайтуға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Мектептердің педагог-психологтарына педагогикалық шеберлік біліктілігі үшін қосымша ақы төлеуге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3 937 641,0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құрылыс бөлімі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3 937 641,0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Краснояр тас жолы бойында оқу-тәрбиелік кешенінің құрылысы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10 951,0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№1 орта мектебіне 600 орындық жапсар-жай құрылысы (сыртқы инженерлік желілерсіз және абаттандырусыз)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343 718,0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"№6 орта мектебі" 300 орындық коммуналдық мемлекеттік мекемесіне жапсар-жай құрылысы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457 880,0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"№13 "ЭКОС" экологиялық мектеп-гимназия" коммуналдық мемлекеттік мекемесіне 420 орындық жапсар-жай құрылысы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461 572,0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жобалауға және (немесе) салуға, реконструкциялауға 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672 432,0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жобалауға, дамытуға және (немесе) жайластыруға 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1 991 088,0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экономика және бюджеттiк жоспарлау бөлімі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С-34/13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Көкшетау қаласының бюджетiне облыстық бюджеттен нысаналы трансферттер және бюджеттік кредиттер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8"/>
        <w:gridCol w:w="3592"/>
      </w:tblGrid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7 175 381,4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3 282 060,5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2 145 659,8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инфрақұрылымының басым жобаларын қаржыландыруға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845 700,0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Аулалық аумақтарды жөндеу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369 707,0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меншіктегі объектілерді жөндеу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79 548,0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маршруттарға қызмет көрсететін тасымалдаушылардың залалдарын субсидиялау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139 520,0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орталығының санитариясын қамтамасыз етуге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636 195,0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аналарды және көпбалалы отбасылардың балаларын жеңілдікпен жол жүруін қамтамасыз етуге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54 989,8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білім бөлімі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145 661,0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IT-сыныптарын ашуға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ыстық тамақпен қамтамасыз етуге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48 566,0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71 816,0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Мектептер үшін оқулықтар сатып алу және жеткізу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18 799,0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пен тіршілік дағдыларын қалыптастыру, сонымен қатар кәмелетке толмаған жасөспірімдер арасында өзіне-өзі қол жұмсаудың алдын алу" бағдарламасын енгізуге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жұмыспен қамту және әлеуметтік бағдарламалар бөлімі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74 056,0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"Инватакси" қызметін дамытуға мемлекеттік әлеуметтік тапсырысты орналастыруға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Мүгедектермен қарттарға мемлекеттік әлеуметтік тапсырыс аясында арнайы әлеуметтік қызмет көрсетуге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оралмандар үшін тұрғын үйді жалдау (жалға алу) бойынша шығындарды өтеуге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26 222,0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қамтудың жекеше агенттіктері арқылы жұмысқа орналасуға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Кеңес әскерлерінің Ауғанстаннан шығарылуының 30-жылдығына орай бір жолғы материалдық көмек төлеуге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19 291,0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ветеринария бөлімі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8 513,0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Эпизиотияға қарсы іс-шараларды жүргізуге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8 213,0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Бруцеллезбен ауыратын санитариялық союға жіберілетін ауыл шаруашылығы малдарының (ірі қара және ұсақ малдың) құнын өтеуге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 әкімінің аппараты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870 962,0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жылумен жабдықтайтын кәсіпорындарын жылу беру маусымына дайындау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870 962,0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қаржы бөлімі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қаласының экономика және бюджеттік жоспарлау бөлімі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35 008,7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2050 жылға дейінгі дамыту стратегиясын әзірлеуге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35 008,7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2 180 030,9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538 332,1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қаласындағы (Мұхтар Әуезов көшесінен Абылай хан даңғылына дейін) Мәлік Ғабдуллин көшесін қайта құру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55 013,0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Мәлік Ғабдуллин көшесі бойынша Қылшақты өзені арқылы көпірді реконструкциялау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199 286,0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 Васильковский, Көктем және Сарыарқа шағын аудандары арасындағы жол құрылысына кешенді ведомстводан тыс сараптама жүргізу мен жобалау-сметалық құжаттама әзірлеу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17 678,3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Васильковский, Көктем және Сарыарқа шағын аудандары арасындағы жол құрылысы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 Нұрсұлтан Назарбаев даңғылымен Сәкен Жүнісов көшесінің қиылысындағы жолды реконструкциялау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Абылай хан даңғылынан ескі әуежайға дейінгі Нұрсұлтан Назарбаев даңғылының жолын реконструкциялауға кешенді ведомстводан тыс сараптама жүргізу мен жобалау-сметалық құжатамма әзірлеу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18 404,8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Абылай хан даңғылынан ескі әуежайға дейінгі Нұрсұлтан Назарбаев даңғылын реконструкциялау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шағын ауданынан Сарыарқа шағын ауданына дейінгі Мәлік Ғабдуллин көшесі автожолын реконструкциялауға кешенді ведомстводан тыс сараптама жүргізу мен жобалау-сметалық құжаттама әзірлеу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21 530,2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шағын ауданынан Сарыарқа шағын ауданына дейінгі Мәлік Ғабдуллин көшесі автожолын реконструкциялау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Мәлік Ғабдуллин көшесі бойынша жолды реконструкциялау (Мұхтар Әуезов көшесінен Ақан сері көшесіне дейінгі учаскесі)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ескі әуежайдан Сарыарқа шағын ауданына дейін Қопа көлінің бойындағы жағалау аймағының құрылысына, кешенді ведомстводан тыс сараптама жүргізу мен жобалау-сметалық құжаттама әзірлеу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12 419,8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ескі әуежайдан Сарыарқа шағын ауданына дейін Қопа көлінің бойындағы жағалау аймағының құрылысы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құрылыс бөлімі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1 641 698,8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Мұхтар Әуезов 119, көшесі бойынша 280 орындық балабақша құрылысы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300 038,1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қаласындағы аумағы 38,6 га учаскесінде (байлау) 280 орындық балабақшаның құрылысы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Краснояр тас жолы бойында оқу-тәрбиелік кешенінің құрылысы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95 938,0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№1 орта мектепке 600 орындық қосымша құрылыс салу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№6 орта мектепке 300 орындық қосымша құрылыс салу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№ 13 орта мектепке 425 орындық қосымша құрылыс салу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қаласындағы Сарыарқа шағын ауданында, № 9 а бес қабатты қырық пәтерлі тұрғын үй салу (1 позиция)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қаласындағы Сарыарқа шағын ауданында, № 9 а бес қабатты қырық пәтерлі тұрғын үй салу (3 позиция)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тұрғын үй кешенінің құрылысы (аумағы 38,6 га учаскесінде) (1позиция) (сыртқы инженерлік желілерсіз)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Көкшетау қаласында тұрғын үй кешенінің құрылысы (аумағы 38,6 га учаскесінде) (2 позиция) (сыртқы инженерлік желілерсіз)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тұрғын үй кешенінің құрылысы (аумағы 38,6 га учаскесінде) (3 позиция) (сыртқы инженерлік желілерсіз)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қаласына қарасты Станционный кентінің оңтүстік бөлігінде аумағы 60 га учаскесінде инженерлік желілер құрылысы (электрмен жабдықтау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38 378,0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қаласына қарасты Станционный кентінің оңтүстік бөлігінде аумағы 60 га учаскесінде инженерлік желілер құрылысы (сумен жабдықтау желілері)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19 206,0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қаласындағы 40 пәтерлі бес қабатты тұрғын үйге сыртқы инженерлік желілер салу және абаттандыру (телефондандыру және абаттандыру)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10 546,0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Көкшетау қаласындағы Көктем шағын ауданының солтүстігіне қарай (аумағы 38,6 га учаскесінде) магистральды инженерлік желілердің құрылысы (телефондандырудың сыртқы желілері)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Көктем шағын ауданының солтүстігіне қарай (аумағы 38,6 га учаскесінде) магистральды инженерлік желілердің құрылысы (жылумен жабдықтаудың сыртқы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Сарыарқа шағын ауданында магистральды инженерлік желілердің құрылысы (аумағы 88,5 га учаскесінде). Жылу желілері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77 911,0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Сарыарқа шағын ауданында магистральды инженерлік желілердің құрылысы (аумағы 88,5 га учаскесінде). Сыртқы кәріз желілері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12 833,0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қаласының, Сарыарқа шағын ауданында магистральды инженерлік желілердің құрылысы (аумағы 88,5 га учаскесінде). Сумен жабдықтаудың сыртқы желілері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28 609,0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Сарыарқа шағын ауданының солтүстігіне қарай магистральды инженерлік желілердің құрылысы (аумағы 88,5 га учаскесінде). Сыртқы электрмен жабдықтау желілері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Көктем шағын ауданының солтүстігіне қарай 11 көп пәтерлі тұрғын үйлерді абаттандыру мен сыртқы инженерлік желілерінің құрылысы (Электрмен жабдықтаудың сыртқы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Көктем шағын ауданының солтүстігіне қарай 11 көп пәтерлі тұрғын үйлерді абаттандыру мен сыртқы инженерлік желілерінің құрылысы (Жылумен жабдықтаудың сыртқы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Көктем шағын ауданының солтүстігіне қарай 11 көп пәтерлі тұрғын үйлерді абаттандыру мен сыртқы инженерлік желілерінің құрылысы (Телефондандырудың сыртқы желілері және абаттандыру)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58 751,0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көп пәтерлі тұрғын үйлерге сыртқы инженерлік желілерді салу және абаттандыру (1,2,3,4,5,6 кезектер) (сыртқы электрмен жабдықтау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көп пәтерлі тұрғын үйлерге сыртқы инженерлік желілердің құрылысы және абаттандыру (7,8,9,10,11,12 кезектер) (сыртқы электрмен жабдықтау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облысының Көкшетау қаласында көпфункционалды спорт орталығына инженерлік желілердің құрылысына кешенді ведомстводан тыс сараптама жүргізу мен жобалау-сметалық құжаттама әзірлеу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Көкшетау қаласында көпфункционалды спорт орталығына инженерлік желілердің құрылысы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қаласында 3,3 га учаскесінде жоспарланған "Көкшетау" Форум-орталығы айналасындағы аумақтарды реконструкциялауға кешенді ведомстводан тыс сараптама жүргізуімен жобалау-сметалық құжаттама әзірлеу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6 201,8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қаласында 3,3 га учаскесінде жоспарланған "Көкшетау" Форум-орталығы айналасындағы аумақтарды реконструкциялау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қаласында 3,4 га учаскесінде жоспарланған көпфункционалды спорт орталығының айналасындағы аумақтарды реконтрукциялауға кешенді ведомстводан тыс сараптама жүргізуімен жобалау-сметалық құжаттама әзірлеу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6 206,7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қаласында 3,4 га учаскесінде жоспарланған көпфункционалды спорт орталығының айналасындағы аумақтарды реконструкциялау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Көкшетау қаласында, Көктем шағын ауданында трансформаторлық қосалқы станцияның және 10 кВ кабельдік желінің құрылысына кешенді ведомстводан тыс сараптама жүргізуімен жобалау-сметалық құжаттама әзірлеу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Көкшетау қаласында, Көктем шағын ауданында 10 кВ кабельдік желінің және трансформаторлық қосалқы станцияның құрылысы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қаласында, Көктем шағын ауданында су құбырының (диаметрі 600 мм) құрылысына кешенді ведомстводан тыс сараптама жүргізуімен жобалау-сметалық құжаттама әзірлеу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Көкшетау қаласының, Көктем шағын ауданында сумен жабдықтаудың (диаметрі 600 мм) құрылысы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қаласында, Көктем шағын ауданында қолданыстағы коллекторға (диаметрі 300 мм) кәріздің құрылысына кешенді ведомстводан тыс сараптама жүргізуімен жобалау-сметалық құжаттама әзірлеу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қаласының, Көктем шағын ауданында қолданыстағы коллекторға (диаметрі 300 мм) кәріздің құрылысы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Көкшетау қаласының, Көктем шағын ауданында квартал ішіндегі желілердің (жылумен жабдықтау, сумен жабдықтау, кәріз) құрылысына кешенді ведомстводан тыс сараптама жүргізуімен жобалау-сметалық құжаттама әзірлеу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Көкшетау қаласының, Көктем шағын ауданында квартал ішіндегі желілердің (жылумен жабдықтау, сумен жабдықтау, кәріз) құрылысы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Көкшетау қаласының, Көктем шағын ауданында "Көкшетау" Форум-орталығы кең жолақты интернет желісіне қолжетімді телефондандыру желісінің құрылысына кешенді ведомстводан тыс сараптама жүргізуімен жобалау-сметалық құжаттама әзірлеу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Көкшетау қаласының, Көктем шағын ауданында "Көкшетау" Форум -орталығы кең жолақты интернет желісіне қолжетімді телефондандыру желісінің құрылысы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Сарыарқа шағын ауданында (ауданы 88,5 га учаскесінде) магистральды желілердің құрылысы (Жылу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1 961,7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Көктем шағын ауданының солтүстігіне қарай 11 көп пәтерлі үйлерге абаттандыру және сыртқы инженерлік желілердің құрылысы (Газбен жабдықтаудың сыртқы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1 426,5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тұрғын үй кешендеріне абаттандыру және сыртқы инженерлік желілердің құрылысы (позициялар 1,2,3) (Абаттандыру және телефондандырудың сыртқы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тұрғын үй кешендеріне абаттандыру және сыртқы инженерлік желілердің құрылысы (позициялар 1,2,3) (Сыртқы кәріздің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1 957,3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тұрғын үй кешендеріне абаттандыру және сыртқы инженерлік желілердің құрылысы (позициялар 1,2,3) (Сумен жабдықтаудың сыртқы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көп пәтерлі тұрғын үйлерге абаттандыру және сыртқы инженерлік желілердің құрылысы (позициялар 1,2,3,4,5,6) (Электр жарығының сыртқы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4 463,9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көп пәтерлі тұрғын үйлерге абаттандыру және сыртқы инженерлік желілердің құрылысы (позициялар 1,2,3,4,5,6) (Телефондандырудың сыртқы желілері және абаттандыру)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93 367,0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көп пәтерлі тұрғын үйлерге абаттандыру және сыртқы инженерлік желілердің құрылысы (позициялар 1,2,3,4,5,6) (Сумен жабдықтаудың сыртқы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9 105,0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көп пәтерлі тұрғын үйлерге абаттандыру және сыртқы инженерлік желілердің құрылысы (позициялар 1,2,3,4,5,6) (Сыртқы кәріз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5 847,0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көп пәтерлі тұрғын үйлерге абаттандыру және сыртқы инженерлік желілердің құрылысы (позициялар 1,2,3,4,5,6) (Газбен жабдықтаудың сыртқы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13 651,5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көп пәтерлі тұрғын үйлерге абаттандыру және сыртқы инженерлік желілердің құрылысы (позициялар 7,8,9,10,11,12) (Электр жарығының сыртқы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көп пәтерлі тұрғын үйлерге абаттандыру және сыртқы инженерлік желілердің құрылысы (позициялар 7,8,9,10,11,12) (Сыртқы телефондандыру желілері және абаттандыру)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84 357,7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көп пәтерлі тұрғын үйлерге абаттандыру және сыртқы инженерлік желілердің құрылысы (позициялар 7,8,9,10,11,12) (Сумен жабдықтаудың сыртқы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6 115,4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көп пәтерлі тұрғын үйлерге абаттандыру және сыртқы инженерлік желілердің құрылысы (позициялар 7,8,9,10,11,12) (Сыртқы кәріз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7 389,5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көп пәтерлі тұрғын үйлерге абаттандыру және сыртқы инженерлік желілердің құрылысы (позициялар 7,8,9,10,11,12) (Газбен жабдықтаудың сыртқы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14 043,3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Зарап Темірбеков № 2 көшесінде кіріктірілген тұрағы бар 292-пәтерлі тұрғын үйге абаттандыру және инженерлік желілердің құрылысы (Гагарин көшесі бойынша кәріз коллекторының құрылысы)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Зарап Темірбеков № 2 көшесінде кіріктірілген тұрағы бар 292-пәтерлі тұрғын үйге абаттандыру және инженерлік желілердің құрылысы (телефондандыру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13 389,2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Зарап Темірбеков № 2 көшесінде кіріктірілген тұрағы бар 292-пәтерлі тұрғын үйге абаттандыру және инженерлік желілердің құрылысы (Алаңішілік сыртқы су кәрізінің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15 609,0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Зарап Темірбеков № 2 көшесінде кіріктірілген тұрағы бар 292-пәтерлі тұрғын үйге абаттандыру және инженерлік желілердің құрылысы (Алаңішілік сыртқы кәрізінің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4 959,8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Зарап Темірбеков № 2 көшесінде кіріктірілген тұрағы бар 292-пәтерлі тұрғын үйге абаттандыру және инженерлік желілердің құрылысы (Алаңішілік сыртқы сумен жабдықтау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Зарап Темірбеков № 2 көшесінде кіріктірілген тұрағы бар 292-пәтерлі тұрғын үйге абаттандыру және инженерлік желілердің құрылысы (Абаттандыру)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30 254,0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Зарап Темірбеков № 2 көшесінде кіріктірілген тұрағы бар 292-пәтерлі тұрғын үйге абаттандыру және инженерлік желілердің құрылысы (Су құбырын реконструкциялау)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6 805,0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облысы, Көкшетау қаласы, Юбилейный шағын ауданы, № 35 Б мекен-жайы бойынша 90 пәтерлі тұрғын үйге сметалық құжаттама және кәріз және сумен жабдықтау сыртқы инженерлік желілерінің құрылысы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32 639,2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облысы, Көкшетау қаласы, Юбилейный шағын ауданы № 35 Б мекен-жайы бойынша 90 пәтерлі тұрғын үйге газбен жабдықтау сыртқы инженерлік желілерінің құрылысы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10 381,8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облысы, Көкшетау қаласы, Юбилейный шағын ауданы, № 35 Б мекен-жайы бойынша 90 пәтерлі тұрғын үйге сметалық құжаттама және телефондандырудың сыртқы инженерлік желілерінің құрылысы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329,5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облысы, Көкшетау қаласы, Юбилейный шағын ауданы, № 35 Б мекен-жайы бойынша 90 пәтерлі тұрғын үйге жылумен жабдықтаудың сыртқы инженерлік желілерінің құрылысы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3 875,9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облысы, Көкшетау қаласы, Юбилейный шағын ауданы, № 35 Б мекен-жайы бойынша 90 пәтерлі тұрғын үйге сметалық құжаттама және электрмен жабдықтаудың сыртқы инженерлік желілерінің құрылысы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 Васильковский шағын ауданының солтүстігіне қарай инженерлік желілерінің құрылысы, кешенді ведомстводан тыс сараптама жүргізу мен жобалау-сметалық құжаттама әзірлеу 2 кезең, 2 кезек (кәріздік сорғы станциясы)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 Васильковский шағын ауданының солтүстігіне қарай инженерлік желілерінің құрылысы 2 кезең, 2 кезек (кәріздік сорғы станциясы)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№ 1 аудандық бу-қазандықтың реконструкциясы, кешенді ведомстводан тыс сараптама жүргізу мен жобалау-сметалық құжаттама әзірлеу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1 713 290,0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құрылыс бөлімі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1 713 290,0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Ішкi нарықта айналым үшiн облыстың жергілікті атқарушы органдарымен шығарылатын, мемлекеттiк құнды қағаздар шығарылымынан түсетін мемлекеттік және үкіметтік бағдарламаларды іске асыру шеңберінде тұрғын үй құрылысын қаржыландыру үшін кредиттер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1 713 290,0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С-34/13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кент, ауылдық округ бюджетіне қалалық бюджеттен ағымдағы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0"/>
        <w:gridCol w:w="6490"/>
      </w:tblGrid>
      <w:tr>
        <w:trPr>
          <w:trHeight w:val="30" w:hRule="atLeast"/>
        </w:trPr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26 410,0</w:t>
            </w:r>
          </w:p>
        </w:tc>
      </w:tr>
      <w:tr>
        <w:trPr>
          <w:trHeight w:val="30" w:hRule="atLeast"/>
        </w:trPr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26 410,0</w:t>
            </w:r>
          </w:p>
        </w:tc>
      </w:tr>
      <w:tr>
        <w:trPr>
          <w:trHeight w:val="30" w:hRule="atLeast"/>
        </w:trPr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26 410,0</w:t>
            </w:r>
          </w:p>
        </w:tc>
      </w:tr>
      <w:tr>
        <w:trPr>
          <w:trHeight w:val="30" w:hRule="atLeast"/>
        </w:trPr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қаласының тұрғын-үй коммуналдық шаруашылығы, жолаушылар көлігі және автомобиль жолдары бөлімі 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26 410,0</w:t>
            </w:r>
          </w:p>
        </w:tc>
      </w:tr>
      <w:tr>
        <w:trPr>
          <w:trHeight w:val="30" w:hRule="atLeast"/>
        </w:trPr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Яр ауылындағы Нұрлы Көш көшесінің жолдарын ағымдағы жөндеу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Станционный кентінің аббатандыруын қамтамасыз ету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