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50c5" w14:textId="6e05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2018 жылғы 21 желтоқсандағы № С-26/6 "2019-2021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2019 жылғы 28 тамыздағы № С-36/2 шешімі. Ақмола облысының Әділет департаментінде 2019 жылғы 9 қыркүйекте № 7367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"2019-2021 жылдарға арналған қалалық бюджеті туралы" 2018 жылғы 21 желтоқсандағы № С-26/6 (Нормативтік құқықтық актілерді мемлекеттік тіркеу тізілімінде № 7033 болып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2019–2021 жылдарға арналған қалалық бюджеті тиісінше 1, 2 және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34 242 345,4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20 238 097,0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128 508,3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623 979,2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13 251 760,9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35 384 102,6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-137 423,0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110 600,0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248 023,0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293 060,8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293 060,8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- 1 297 395,0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1 297 395,0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 жылға 420 000,0 мың теңге сомасында қаланың жергілікті атқарушы органның резерві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36-шы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Шаримова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173"/>
        <w:gridCol w:w="3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34242345,4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20238097,0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1770606,0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10699223,0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10292060,0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128508,3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59435,3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623979,2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351537,2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351537,2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13251760,9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13251528,6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13251528,6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35384102,6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799141,1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229446,5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155216,5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53210,4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69424,7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193804,8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167394,8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1288051,7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1288051,7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1256301,2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126631,9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11129405,6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353920,2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353920,2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6437166,9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6165409,9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445697,5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279300,2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963389,8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148204,5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185951,3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54186,9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108562,7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63877,3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8556548,8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636195,0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2743314,4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2902680,6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75019,4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75019,4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1810078,8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166841,5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778755,1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856648,9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510885,9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137106,5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41228,4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2188004,1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2188004,1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612010,9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26262,2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430483,8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7560483,0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-137423,0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-1297395,0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Көкшетау қаласының бюджетiне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1"/>
        <w:gridCol w:w="4309"/>
      </w:tblGrid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6 745 228,0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2 746 987,0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1 167 803,2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133 060,0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жүргіншілер өтетін жолдарды дыбыстайтын құрылғылармен жарақтауға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қызмет көрсетуге бағдарланған ұйымдар орналасқан жерлерде жол белгілері мен сілтегіштерін орнатуға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767 339,8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542 652,0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59 736,0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1 151,8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жүзеге асыруға мемлекеттік гранттарды ұсыну, соның ішінде NEET санатындағы жастар, аз қамтылған көп балалы отбасылар мүшелері, аз қамтылған еңбекке қабілетті мүгедектер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құралдармен қамтамасыз ету нормаларын ұлғайтуға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 көрсетуіне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3 937 641,0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3 937 641,0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 Краснояр тас жолы бойында оқу-тәрбиелік кешенінің құрылысы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№ 1 орта мектебіне 600 орындық жапсар-жай құрылысы (сыртқы инженерлік желілерсіз және абаттандырусыз)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"№ 6 орта мектебі" 300 орындық коммуналдық мемлекеттік мекемесіне жапсар-жай құрылысы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"№ 13 "ЭКОС" экологиялық мектеп-гимназия" коммуналдық мемлекеттік мекемесіне 420 орындық жапсар-жай құрылысы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461 572,0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жобалауға және (немесе) салуға, реконструкциялауға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672 432,0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1 991 088,0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Көкшетау қаласының бюджетiне облыстық</w:t>
      </w:r>
      <w:r>
        <w:br/>
      </w:r>
      <w:r>
        <w:rPr>
          <w:rFonts w:ascii="Times New Roman"/>
          <w:b/>
          <w:i w:val="false"/>
          <w:color w:val="000000"/>
        </w:rPr>
        <w:t>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8"/>
        <w:gridCol w:w="3592"/>
      </w:tblGrid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8 280 190,6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4 192 218,7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2 145 659,8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845 700,0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Аулалық аумақтарды жөндеу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меншіктегі объектілерді жөндеу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маршруттарға қызмет көрсететін тасымалдаушылардың залалдарын субсидиялау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орталығының санитариясын қамтамасыз етуге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636 195,0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үшін оқулықтар сатып алу және жеткізу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"Инватакси" қызметін дамытуға мемлекеттік әлеуметтік тапсырысты орналастыруға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Мүгедектермен қарттарға мемлекеттік әлеуметтік тапсырыс аясында арнайы әлеуметтік қызмет көрсетуге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қамтудың жекеше агенттіктері арқылы жұмысқа орналасуға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әскерлерінің Ауғанстаннан шығарылуының 30-жылдығына орай бір жолғы материалдық көмек төлеуге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ветеринария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Эпизиотияға қарсы іс-шараларды жүргізуге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әкімдігінің аппараты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1 405 617,2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жылумен жабдықтайтын кәсіпорындарын жылу беру маусымына дайындау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1 256 301,2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сатып алуға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қаржы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экономика және бюджеттік жоспарлау бөлімі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2050 жылға дейінгі дамыту стратегиясын әзірлеуге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8 Март көшесі, 113 б бойынша 45 пәтерлі тұрғын үйге электрмен жабдықтаудың инженерлік желілерін жеке құрылыс салушылардан сатып 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 хан 1даңғылындағы, 184 және 225 пәтерлі тұрғын үйлерге электрмен жабдықтаудың инженерлік желілерін жеке құрылыс салушылардан сатып 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200 832,6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 хан 1даңғылындағы, 184 және 225 пәтерлі тұрғын үйлерге сумен жабдықтау, кәріз және жылумен жабдықтау инженерлік желілерін жеке құрылыс салушылардан сатып 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139 009,4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2 374 681,9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538 332,1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(Мұхтар Әуезов көшесінен Абылай хан даңғылына дейін) Мәлік Ғабдуллин көшесін қайта құру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Мәлік Ғабдуллин көшесі бойынша Қылшақты өзені арқылы көпірді реконструкциялау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199 286,0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Васильковский, Көктем және Сарыарқа шағын аудандары арасындағы жол құрылысына кешенді ведомстводан тыс сараптама жүргізу 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Васильковский, Көктем және Сарыарқа шағын аудандары арасындағы жол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Нұрсұлтан Назарбаев даңғылымен Сәкен Жүнісов көшесінің қиылысындағы жолды реконструкциялау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Абылай-хан даңғылынан ескі әуежайға дейінгі Нұрсұлтан Назарбаев даңғылының жолын реконструкциялауға кешенді ведомстводан тыс сараптама жүргізу 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Абылай-хан даңғылынан ескі әуежайға дейінгі Нұрсұлтан Назарбаев даңғылын реконструкциялау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шағын ауданынан Сарыарқа шағын ауданына дейінгі Мәлік Ғабдуллин көшесі автожолын реконструкциялауға кешенді ведомстводан тыс сараптама жүргізу 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шағын ауданынан Сарыарқа шағын ауданына дейінгі Мәлік Ғабдуллин көшесі автожолын реконструкциялау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Мәлік Ғабдуллин көшесіндегі жолды реконструкциялау (Мұхтар Әуезов көшесінен Ақан-Сері көшесіне дейінгі учаскесі)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ескі әуежайдан Сарыарқа шағын ауданына дейін Қопа көлінің бойындағы жағалау аймағының құрылысына, кешенді ведомстводан тыс сараптама жүргізу 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ескі әуежайдан Сарыарқа шағын ауданына дейін Қопа көлінің бойындағы жағалау аймағының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1 836 349,8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Мұхтар Әуезов 119, көшесі бойынша 280 орындық балабақша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300 038,1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аумағы 38,6 га учаскесінде (байлау) 280 орындық балабақшаның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Краснояр тас жолы бойында оқу-тәрбиелік кешенінің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 1 орта мектепке 600 орындық қосымша құрылыс салу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 6 орта мектепке 300 орындық қосымша құрылыс салу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 13 орта мектепке 425 орындық қосымша құрылыс салу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 салу (1 позиция)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 салу (3 позиция)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кешенінің құрылысы (аумағы 38,6 га учаскесінде) (1 позиция) (сыртқы инженерлік желілерсіз)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тұрғын үй кешенінің құрылысы (аумағы 38,6 га учаскесінде) (2 позиция) (сыртқы инженерлік желілерсіз)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кешенінің құрылысы (аумағы 38,6 га учаскесінде) (3 позиция) (сыртқы инженерлік желілерсіз)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қаласына қарасты Станционный кентінің оңтүстік бөлігінде аумағы 60 га учаскесінде инженерлік желілер құрылысы (электрмен жабдықтау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қаласына қарасты Станционный кентінің оңтүстік бөлігінде аумағы 60 га учаскесінде инженерлік желілер құрылысы (сумен жабдықтау желілері)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40 пәтерлі бес қабатты тұрғын үйге сыртқы инженерлік желілер салу және абаттандыру (телефондандыру және абаттандыру)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қаласындағы Көктем шағын ауданының солтүстігіне қарай (аумағы 38,6 га учаскесінде) магистральды инженерлік желілердің құрылысы (телефондандырудың сыртқы желілері)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Көктем шағын ауданының солтүстігіне қарай (аумағы 38,6 га учаскесінде) магистральды инженерлік желілердің құрылысы (жылумен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Сарыарқа шағын ауданында магистральды инженерлік желілердің құрылысы (аумағы 88,5 га учаскесінде). Жылу желілері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магистральды инженерлік желілердің құрылысы (аумағы 88,5 га учаскесінде). Сыртқы кәріз желілері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қаласының, Сарыарқа шағын ауданында магистральды инженерлік желілердің құрылысы (аумағы 88,5 га учаскесінде). Сумен жабдықтаудың сыртқы желілері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ауданының солтүстігіне қарай магистральды инженерлік желілердің құрылысы (аумағы 88,5 га учаскесінде). Сыртқы электрмен жабдықтау желілері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(Электрмен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(Электрмен жарықтаудың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(Жылумен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(Телефондандырудың сыртқы желілері және абаттандыру)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сыртқы инженерлік желілерді салу және абаттандыру (1,2,3,4,5,6 кезектер) (Сыртқы электрмен жабдықтау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сыртқы инженерлік желілерді салу және абаттандыру (7,8,9,10,11,12 кезектер) (Сыртқы электрмен жабдықтау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облысының Көкшетау қаласында көпфункционалды спорт орталығына инженерлік желілердің құрылысына кешенді ведомстводан тыс сараптама жүргізу 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көпфункционалды спорт орталығына инженерлік желілердің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3,3 га учаскесінде жоспарланған "Көкшетау" Форум-орталығы айналасындағы аумақтарды реконструкциялауға кешенді ведомстводан тыс сараптама жүргізуімен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3,3 га учаскесінде жоспарланған "Көкшетау" Форум-орталығы айналасындағы аумақтарды реконструкциялау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3,4 га учаскесінде жоспарланған көпфункционалды спорт орталығының айналасындағы аумақтарды реконструкциялауға кешенді ведомстводан тыс сараптама жүргізуімен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3,4 га учаскесінде жоспарланған көпфункционалды спорт орталығының айналасындағы аумақтарды реконструкциялау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қаласында, Көктем шағын ауданында трансформаторлық қосалқы станцияның және 10 кВ кабельдік желінің құрылысына кешенді ведомстводан тыс сараптама жүргізуімен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қаласында, Көктем шағын ауданында 10 кВ кабельдік желінің және трансформаторлық қосалқы станцияның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қаласында, Көктем шағын ауданында су құбырының (диаметрі 600 мм) құрылысына кешенді ведомстводан тыс сараптама жүргізуімен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қаласының, Көктем шағын ауданында сумен жабдықтаудың (диаметрі 600 мм)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қаласында, Көктем шағын ауданында қолданыстағы коллекторға (диаметрі 300 мм) кәріздің құрылысына кешенді ведомстводан тыс сараптама жүргізуімен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қаласының, Көктем шағын ауданында қолданыстағы коллекторға (диаметрі 300 мм) кәріздің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қаласының, Көктем шағын ауданында квартал ішіндегі желілердің (жылумен жабдықтау, сумен жабдықтау, кәріз) құрылысына кешенді ведомстводан тыс сараптама жүргізуімен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қаласының, Көктем шағын ауданында квартал ішіндегі желілердің (жылумен жабдықтау, сумен жабдықтау, кәріз)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қаласының, Көктем шағын ауданында "Көкшетау" Форум - орталығы кең жолақты интернет желісіне қолжетімді телефондандыру желісінің құрылысына кешенді ведомстводан тыс сараптама жүргізуімен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қаласының, Көктем шағын ауданында "Көкшетау" Форум - орталығы кең жолақты интернет желісіне қолжетімді телефондандыру желісінің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(ауданы 88,5 га учаскесінде) магистральды желілердің құрылысы (Жылу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үйлерге абаттандыру және сыртқы инженерлік желілердің құрылысы (Газбен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тұрғын үй кешендеріне абаттандыру және сыртқы инженерлік желілердің құрылысы (позициялар 1,2,3) (Абаттандыру және телефондандырудың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тұрғын үй кешендеріне абаттандыру және сыртқы инженерлік желілердің құрылысы (позициялар 1,2,3) (Сыртқы кәріздің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тұрғын үй кешендеріне абаттандыру және сыртқы инженерлік желілердің құрылысы (позициялар 1,2,3) (Сумен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(Электр жарығының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(Телефондандырудың сыртқы желілері және абаттандыру)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91 613,1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(Сумен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(Сыртқы кәріз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(Газбен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(Жылумен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(Электр жарығының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(Сыртқы телефондандыру желілері және абатандыру)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84 357,7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(Сыртқы кәріз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(Газбен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(Жылумен жабдықтаудың сыртқы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(Гагарин көшесі бойынша кәріз коллекторының құрылысы)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(телефондандыру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су кәрізінің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кәрізінің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сумен жабдықтау желілері)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(Абаттандыру)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(Су құбырын реконструкциялау)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ауданы, № 35 Б мекен-жайы бойынша 90 пәтерлі тұрғын үйге сметалық құжаттама және кәріз және сумен жабдықтау сыртқы инженерлік желілерінің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 № 35 Б мекен-жайы бойынша 90 пәтерлі тұрғын үйге газбен жабдықтау сыртқы инженерлік желілерінің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ауданы, № 35 Б мекен-жайы бойынша 90 пәтерлі тұрғын үйге сметалық құжаттама және телефондандырудың сыртқы инженерлік желілерінің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ауданы, № 35 Б мекен-жайы бойынша 90 пәтерлі тұрғын үйге жылумен жабдықтаудың сыртқы инженерлік желілерінің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ауданы, № 35 Б мекен-жайы бойынша 90 пәтерлі тұрғын үйге сметалық құжаттама және электрмен жабдықтаудың сыртқы инженерлік желілерінің құрылысы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 шағын ауданының солтүстігіне қарай инженерлік желілерінің құрылысы, кешенді ведомстводан тыс сараптама жүргізу мен жобалау-сметалық құжаттама әзірлеу 2 кезең, 2 кезек (кәріздік сорғы станциясы)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 шағын ауданының солтүстігіне қарай инженерлік желілерінің құрылысы 2 кезең, 2 кезек (кәріздік сорғы станциясы)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№ 1 аудандық бу-қазандықтың реконструкциясы, кешенді ведомстводан тыс сараптама жүргізу мен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"Көкшетау Жылу" шаруашылық жүргізу құқығындағы мемлекеттік коммуналдық кәсіпорнының № 2 аудандық қазандығын қайта жаңартуға және салуға 480 Гкал/сағатына дейін жобалау-сметалық құжаттама әзірлеу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оқушылар Сарайының құрылысына жобалау-сметалық құжаттама әзірлеу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тоғыз қабатты 35 пәтерлі тұрғын үйдің құрылысы (позиция 1) (сыртқы инженерлік желілерсіз)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тоғыз қабатты 35 пәтерлі тұрғын үйдің құрылысы (позиция 2) (сыртқы инженерлік желілерсіз)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40 пәтерлі тұрғын үйдің құрылысы (позиция 1) (сыртқы инженерлік желілерсіз)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30 пәтерлі бес қабатты тұрғын үйді салу (байлау) (3 позиция)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30 пәтерлі бес қабатты тұрғын үйді салу (байлау) (6 позиция)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қабылдау және оларға қызмет көрсету үшін Қазақстан Республикасының Сыбайлас жемқорлыққа қарсы іс-қимыл агенттігінің (Сыбайлас жемқорлыққа қарсы қызметтің) Ақмола облысы бойынша департаментінің сервис орталығын салу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