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4724" w14:textId="4684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қалалық бюджеті туралы</w:t>
      </w:r>
    </w:p>
    <w:p>
      <w:pPr>
        <w:spacing w:after="0"/>
        <w:ind w:left="0"/>
        <w:jc w:val="both"/>
      </w:pPr>
      <w:r>
        <w:rPr>
          <w:rFonts w:ascii="Times New Roman"/>
          <w:b w:val="false"/>
          <w:i w:val="false"/>
          <w:color w:val="000000"/>
          <w:sz w:val="28"/>
        </w:rPr>
        <w:t>Ақмола облысы Көкшетау қалалық мәслихатының 2019 жылғы 24 желтоқсандағы № С-40/2 шешімі. Ақмола облысының Әділет департаментінде 2020 жылғы 15 қаңтарда № 7632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2020–2022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p>
      <w:pPr>
        <w:spacing w:after="0"/>
        <w:ind w:left="0"/>
        <w:jc w:val="both"/>
      </w:pPr>
      <w:r>
        <w:rPr>
          <w:rFonts w:ascii="Times New Roman"/>
          <w:b w:val="false"/>
          <w:i w:val="false"/>
          <w:color w:val="000000"/>
          <w:sz w:val="28"/>
        </w:rPr>
        <w:t>
      1) кірістер – 41 915 721,8 мың теңге, соның ішінде:</w:t>
      </w:r>
    </w:p>
    <w:p>
      <w:pPr>
        <w:spacing w:after="0"/>
        <w:ind w:left="0"/>
        <w:jc w:val="both"/>
      </w:pPr>
      <w:r>
        <w:rPr>
          <w:rFonts w:ascii="Times New Roman"/>
          <w:b w:val="false"/>
          <w:i w:val="false"/>
          <w:color w:val="000000"/>
          <w:sz w:val="28"/>
        </w:rPr>
        <w:t>
      салықтық түсімдер – 18 823 385,1 мың теңге;</w:t>
      </w:r>
    </w:p>
    <w:p>
      <w:pPr>
        <w:spacing w:after="0"/>
        <w:ind w:left="0"/>
        <w:jc w:val="both"/>
      </w:pPr>
      <w:r>
        <w:rPr>
          <w:rFonts w:ascii="Times New Roman"/>
          <w:b w:val="false"/>
          <w:i w:val="false"/>
          <w:color w:val="000000"/>
          <w:sz w:val="28"/>
        </w:rPr>
        <w:t>
      салықтық емес түсімдер – 125 610,8 мың теңге;</w:t>
      </w:r>
    </w:p>
    <w:p>
      <w:pPr>
        <w:spacing w:after="0"/>
        <w:ind w:left="0"/>
        <w:jc w:val="both"/>
      </w:pPr>
      <w:r>
        <w:rPr>
          <w:rFonts w:ascii="Times New Roman"/>
          <w:b w:val="false"/>
          <w:i w:val="false"/>
          <w:color w:val="000000"/>
          <w:sz w:val="28"/>
        </w:rPr>
        <w:t>
      негізгі капиталды сатудан түсетін түсімдер – 1 949 156,0 мың теңге;</w:t>
      </w:r>
    </w:p>
    <w:p>
      <w:pPr>
        <w:spacing w:after="0"/>
        <w:ind w:left="0"/>
        <w:jc w:val="both"/>
      </w:pPr>
      <w:r>
        <w:rPr>
          <w:rFonts w:ascii="Times New Roman"/>
          <w:b w:val="false"/>
          <w:i w:val="false"/>
          <w:color w:val="000000"/>
          <w:sz w:val="28"/>
        </w:rPr>
        <w:t>
      трансферттер түсімі – 21 017 569,9 мың теңге;</w:t>
      </w:r>
    </w:p>
    <w:p>
      <w:pPr>
        <w:spacing w:after="0"/>
        <w:ind w:left="0"/>
        <w:jc w:val="both"/>
      </w:pPr>
      <w:r>
        <w:rPr>
          <w:rFonts w:ascii="Times New Roman"/>
          <w:b w:val="false"/>
          <w:i w:val="false"/>
          <w:color w:val="000000"/>
          <w:sz w:val="28"/>
        </w:rPr>
        <w:t>
      2) шығындар – 50 195 543,4 мың теңге;</w:t>
      </w:r>
    </w:p>
    <w:p>
      <w:pPr>
        <w:spacing w:after="0"/>
        <w:ind w:left="0"/>
        <w:jc w:val="both"/>
      </w:pPr>
      <w:r>
        <w:rPr>
          <w:rFonts w:ascii="Times New Roman"/>
          <w:b w:val="false"/>
          <w:i w:val="false"/>
          <w:color w:val="000000"/>
          <w:sz w:val="28"/>
        </w:rPr>
        <w:t>
      3) таза бюджеттік кредиттеу – 212 251,4 мың теңге, соның ішінде:</w:t>
      </w:r>
    </w:p>
    <w:p>
      <w:pPr>
        <w:spacing w:after="0"/>
        <w:ind w:left="0"/>
        <w:jc w:val="both"/>
      </w:pPr>
      <w:r>
        <w:rPr>
          <w:rFonts w:ascii="Times New Roman"/>
          <w:b w:val="false"/>
          <w:i w:val="false"/>
          <w:color w:val="000000"/>
          <w:sz w:val="28"/>
        </w:rPr>
        <w:t>
      бюджеттік кредиттер – 245 805,0 мың теңге;</w:t>
      </w:r>
    </w:p>
    <w:p>
      <w:pPr>
        <w:spacing w:after="0"/>
        <w:ind w:left="0"/>
        <w:jc w:val="both"/>
      </w:pPr>
      <w:r>
        <w:rPr>
          <w:rFonts w:ascii="Times New Roman"/>
          <w:b w:val="false"/>
          <w:i w:val="false"/>
          <w:color w:val="000000"/>
          <w:sz w:val="28"/>
        </w:rPr>
        <w:t>
      бюджеттік кредиттерді өтеу – 33 553,6 мың теңге;</w:t>
      </w:r>
    </w:p>
    <w:p>
      <w:pPr>
        <w:spacing w:after="0"/>
        <w:ind w:left="0"/>
        <w:jc w:val="both"/>
      </w:pPr>
      <w:r>
        <w:rPr>
          <w:rFonts w:ascii="Times New Roman"/>
          <w:b w:val="false"/>
          <w:i w:val="false"/>
          <w:color w:val="000000"/>
          <w:sz w:val="28"/>
        </w:rPr>
        <w:t>
      4) қаржы активтерімен операциялар бойынша сальдо – 63 315,0 мың теңге, соның ішінде:</w:t>
      </w:r>
    </w:p>
    <w:p>
      <w:pPr>
        <w:spacing w:after="0"/>
        <w:ind w:left="0"/>
        <w:jc w:val="both"/>
      </w:pPr>
      <w:r>
        <w:rPr>
          <w:rFonts w:ascii="Times New Roman"/>
          <w:b w:val="false"/>
          <w:i w:val="false"/>
          <w:color w:val="000000"/>
          <w:sz w:val="28"/>
        </w:rPr>
        <w:t>
      қаржы активтерін сатып алу – 63 315,0 мың теңге;</w:t>
      </w:r>
    </w:p>
    <w:p>
      <w:pPr>
        <w:spacing w:after="0"/>
        <w:ind w:left="0"/>
        <w:jc w:val="both"/>
      </w:pPr>
      <w:r>
        <w:rPr>
          <w:rFonts w:ascii="Times New Roman"/>
          <w:b w:val="false"/>
          <w:i w:val="false"/>
          <w:color w:val="000000"/>
          <w:sz w:val="28"/>
        </w:rPr>
        <w:t>
      5) бюджет тапшылығы (профициті) – - 8 555 388,0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8 555 388,0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Көкшетау қалалық мәслихатының 03.12.2020 </w:t>
      </w:r>
      <w:r>
        <w:rPr>
          <w:rFonts w:ascii="Times New Roman"/>
          <w:b w:val="false"/>
          <w:i w:val="false"/>
          <w:color w:val="000000"/>
          <w:sz w:val="28"/>
        </w:rPr>
        <w:t>№ С-48/2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2008 жылғы 4 желтоқсандағы Қазақстан Республикасы Бюджет кодексінің 52 бабының 1 тармағына сәйкес кірістерді бөлу нормативтері келесі мөлшерінде белгіленді:</w:t>
      </w:r>
    </w:p>
    <w:bookmarkEnd w:id="2"/>
    <w:p>
      <w:pPr>
        <w:spacing w:after="0"/>
        <w:ind w:left="0"/>
        <w:jc w:val="both"/>
      </w:pPr>
      <w:r>
        <w:rPr>
          <w:rFonts w:ascii="Times New Roman"/>
          <w:b w:val="false"/>
          <w:i w:val="false"/>
          <w:color w:val="000000"/>
          <w:sz w:val="28"/>
        </w:rPr>
        <w:t>
      1) облыстық бюджетке төлем көзінен ұсталатын табыстан жеке табыс салығы бойынша – 100%;</w:t>
      </w:r>
    </w:p>
    <w:p>
      <w:pPr>
        <w:spacing w:after="0"/>
        <w:ind w:left="0"/>
        <w:jc w:val="both"/>
      </w:pPr>
      <w:r>
        <w:rPr>
          <w:rFonts w:ascii="Times New Roman"/>
          <w:b w:val="false"/>
          <w:i w:val="false"/>
          <w:color w:val="000000"/>
          <w:sz w:val="28"/>
        </w:rPr>
        <w:t>
      2) Көкшетау қаласының бюджетіне әлеуметтік салық бойынша – 100%.</w:t>
      </w:r>
    </w:p>
    <w:bookmarkStart w:name="z4" w:id="3"/>
    <w:p>
      <w:pPr>
        <w:spacing w:after="0"/>
        <w:ind w:left="0"/>
        <w:jc w:val="both"/>
      </w:pPr>
      <w:r>
        <w:rPr>
          <w:rFonts w:ascii="Times New Roman"/>
          <w:b w:val="false"/>
          <w:i w:val="false"/>
          <w:color w:val="000000"/>
          <w:sz w:val="28"/>
        </w:rPr>
        <w:t>
      3. Қала бюджетінің шығындарында 4 453 318,0 мың теңге сомасында облыс бюджетіне бюджеттік алымдар алу қаралғандығы ескерілсін.</w:t>
      </w:r>
    </w:p>
    <w:bookmarkEnd w:id="3"/>
    <w:bookmarkStart w:name="z5" w:id="4"/>
    <w:p>
      <w:pPr>
        <w:spacing w:after="0"/>
        <w:ind w:left="0"/>
        <w:jc w:val="both"/>
      </w:pPr>
      <w:r>
        <w:rPr>
          <w:rFonts w:ascii="Times New Roman"/>
          <w:b w:val="false"/>
          <w:i w:val="false"/>
          <w:color w:val="000000"/>
          <w:sz w:val="28"/>
        </w:rPr>
        <w:t>
      4. Қалалық бюджет шығындарында 227 361,0 мың теңге сомасында кент, ауылдық округ бюджетіне бюджеттік субвенциялар қарастырылғаны ескерілсін, соның ішінде:</w:t>
      </w:r>
    </w:p>
    <w:bookmarkEnd w:id="4"/>
    <w:p>
      <w:pPr>
        <w:spacing w:after="0"/>
        <w:ind w:left="0"/>
        <w:jc w:val="both"/>
      </w:pPr>
      <w:r>
        <w:rPr>
          <w:rFonts w:ascii="Times New Roman"/>
          <w:b w:val="false"/>
          <w:i w:val="false"/>
          <w:color w:val="000000"/>
          <w:sz w:val="28"/>
        </w:rPr>
        <w:t>
      Краснояр ауылдық округіне 137 447,0 мың теңге сомасында;</w:t>
      </w:r>
    </w:p>
    <w:p>
      <w:pPr>
        <w:spacing w:after="0"/>
        <w:ind w:left="0"/>
        <w:jc w:val="both"/>
      </w:pPr>
      <w:r>
        <w:rPr>
          <w:rFonts w:ascii="Times New Roman"/>
          <w:b w:val="false"/>
          <w:i w:val="false"/>
          <w:color w:val="000000"/>
          <w:sz w:val="28"/>
        </w:rPr>
        <w:t>
      Станционный кентіне 89 914,0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Көкшетау қалалық мәслихатының 28.10.2020 </w:t>
      </w:r>
      <w:r>
        <w:rPr>
          <w:rFonts w:ascii="Times New Roman"/>
          <w:b w:val="false"/>
          <w:i w:val="false"/>
          <w:color w:val="000000"/>
          <w:sz w:val="28"/>
        </w:rPr>
        <w:t>№ С-47/2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6" w:id="5"/>
    <w:p>
      <w:pPr>
        <w:spacing w:after="0"/>
        <w:ind w:left="0"/>
        <w:jc w:val="both"/>
      </w:pPr>
      <w:r>
        <w:rPr>
          <w:rFonts w:ascii="Times New Roman"/>
          <w:b w:val="false"/>
          <w:i w:val="false"/>
          <w:color w:val="000000"/>
          <w:sz w:val="28"/>
        </w:rPr>
        <w:t>
      4-1. 7-қосымшаға сәйкес қалалық бюджет шығындарында 2020 жылға арналған кент, ауылдық округ бюджетіне ағымдағы нысаналы трансферттер қарастырылғаны ескерілсін.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4-1-тармағымен толықтырылды - Ақмола облысы Көкшетау қалалық мәслихатының 28.10.2020 </w:t>
      </w:r>
      <w:r>
        <w:rPr>
          <w:rFonts w:ascii="Times New Roman"/>
          <w:b w:val="false"/>
          <w:i w:val="false"/>
          <w:color w:val="000000"/>
          <w:sz w:val="28"/>
        </w:rPr>
        <w:t>№ С-47/2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xml:space="preserve">
      5. 2020 жылға арналған қалалық бюджет кірістерінің құрамында республикалық бюджеттен нысаналы трансферттер және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6"/>
    <w:bookmarkStart w:name="z7" w:id="7"/>
    <w:p>
      <w:pPr>
        <w:spacing w:after="0"/>
        <w:ind w:left="0"/>
        <w:jc w:val="both"/>
      </w:pPr>
      <w:r>
        <w:rPr>
          <w:rFonts w:ascii="Times New Roman"/>
          <w:b w:val="false"/>
          <w:i w:val="false"/>
          <w:color w:val="000000"/>
          <w:sz w:val="28"/>
        </w:rPr>
        <w:t xml:space="preserve">
      6. 2020 жылға арналған қалалық бюджет кірістерінің құрамында облыстық бюджеттен нысаналы трансферттер және бюджеттік кредиттер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7"/>
    <w:bookmarkStart w:name="z8" w:id="8"/>
    <w:p>
      <w:pPr>
        <w:spacing w:after="0"/>
        <w:ind w:left="0"/>
        <w:jc w:val="both"/>
      </w:pPr>
      <w:r>
        <w:rPr>
          <w:rFonts w:ascii="Times New Roman"/>
          <w:b w:val="false"/>
          <w:i w:val="false"/>
          <w:color w:val="000000"/>
          <w:sz w:val="28"/>
        </w:rPr>
        <w:t>
      7. 2020 жылға 443 514,8 мың теңге сомасында қаланың жергілікті атқарушы органның резерві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Көкшетау қалалық мәслихатының 09.04.2020 </w:t>
      </w:r>
      <w:r>
        <w:rPr>
          <w:rFonts w:ascii="Times New Roman"/>
          <w:b w:val="false"/>
          <w:i w:val="false"/>
          <w:color w:val="000000"/>
          <w:sz w:val="28"/>
        </w:rPr>
        <w:t>№ С-42/2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8. 2020 жылға арналған қалалық бюджет шығындарында 33 553,6 мың теңге сомасында мамандарды әлеуметтік қолдау бойынша шараларын іске асыру үшін, 1 300 000,0 мың теңге сомасында тұрғын үйдің құрылысына 2010, 2011, 2012, 2013, 2014, 2015, 2016, 2017, 2018 және 2019 жылдары бөлінген бюджеттік кредиттер бойынша негізгі қарызды өтеуді және мерзімінен бұрын өтеуді ескерілсін.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Көкшетау қалалық мәслихатының 03.12.2020 </w:t>
      </w:r>
      <w:r>
        <w:rPr>
          <w:rFonts w:ascii="Times New Roman"/>
          <w:b w:val="false"/>
          <w:i w:val="false"/>
          <w:color w:val="000000"/>
          <w:sz w:val="28"/>
        </w:rPr>
        <w:t>№ С-48/2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9. 2020 жылға арналған қалалық бюджет шығындарында 84 776,0 мың теңге сомасында республикалық және облыстық бюджеттерінен кредиттер бойынша сыйақыларды төлеу ескерілсін, оның ішінде:</w:t>
      </w:r>
    </w:p>
    <w:bookmarkEnd w:id="10"/>
    <w:p>
      <w:pPr>
        <w:spacing w:after="0"/>
        <w:ind w:left="0"/>
        <w:jc w:val="both"/>
      </w:pPr>
      <w:r>
        <w:rPr>
          <w:rFonts w:ascii="Times New Roman"/>
          <w:b w:val="false"/>
          <w:i w:val="false"/>
          <w:color w:val="000000"/>
          <w:sz w:val="28"/>
        </w:rPr>
        <w:t>
      43,0 мың теңге сомасында мамандарды әлеуметтік қолдау бойынша шараларын іске асыру үшін;</w:t>
      </w:r>
    </w:p>
    <w:p>
      <w:pPr>
        <w:spacing w:after="0"/>
        <w:ind w:left="0"/>
        <w:jc w:val="both"/>
      </w:pPr>
      <w:r>
        <w:rPr>
          <w:rFonts w:ascii="Times New Roman"/>
          <w:b w:val="false"/>
          <w:i w:val="false"/>
          <w:color w:val="000000"/>
          <w:sz w:val="28"/>
        </w:rPr>
        <w:t>
      164,7 мың теңге сомасында тұрғын үйлердің құрылысына;</w:t>
      </w:r>
    </w:p>
    <w:p>
      <w:pPr>
        <w:spacing w:after="0"/>
        <w:ind w:left="0"/>
        <w:jc w:val="both"/>
      </w:pPr>
      <w:r>
        <w:rPr>
          <w:rFonts w:ascii="Times New Roman"/>
          <w:b w:val="false"/>
          <w:i w:val="false"/>
          <w:color w:val="000000"/>
          <w:sz w:val="28"/>
        </w:rPr>
        <w:t>
      253,3 мың теңге сомасында жылу, сумен жабдықтау және су қайтару жүйелерінің жаңартуына және құрылысына;</w:t>
      </w:r>
    </w:p>
    <w:p>
      <w:pPr>
        <w:spacing w:after="0"/>
        <w:ind w:left="0"/>
        <w:jc w:val="both"/>
      </w:pPr>
      <w:r>
        <w:rPr>
          <w:rFonts w:ascii="Times New Roman"/>
          <w:b w:val="false"/>
          <w:i w:val="false"/>
          <w:color w:val="000000"/>
          <w:sz w:val="28"/>
        </w:rPr>
        <w:t>
      84 315,0 мың теңге сомасында ішкі қарыздар есебінен несиелік тұрғын үй құрылысына.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Көкшетау қалалық мәслихатының 28.10.2020 </w:t>
      </w:r>
      <w:r>
        <w:rPr>
          <w:rFonts w:ascii="Times New Roman"/>
          <w:b w:val="false"/>
          <w:i w:val="false"/>
          <w:color w:val="000000"/>
          <w:sz w:val="28"/>
        </w:rPr>
        <w:t>№ С-47/2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10. Азаматтық қызметші болып табылатын және ауылдық жерде жұмыс істейтін әлеуметтік қамсыздандыру, білім беру, мәдениет және спорт саласындағы мамандарға,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қарастырылсын.</w:t>
      </w:r>
    </w:p>
    <w:bookmarkEnd w:id="11"/>
    <w:bookmarkStart w:name="z12" w:id="12"/>
    <w:p>
      <w:pPr>
        <w:spacing w:after="0"/>
        <w:ind w:left="0"/>
        <w:jc w:val="both"/>
      </w:pPr>
      <w:r>
        <w:rPr>
          <w:rFonts w:ascii="Times New Roman"/>
          <w:b w:val="false"/>
          <w:i w:val="false"/>
          <w:color w:val="000000"/>
          <w:sz w:val="28"/>
        </w:rPr>
        <w:t xml:space="preserve">
      11. 2020 жылға арналған қалалық бюджеттi атқару процесiнде секвестрлеуге жатпайтын қалалық бюджеттiк бағдарламалардың тiзбесі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бекiтiлсiн.</w:t>
      </w:r>
    </w:p>
    <w:bookmarkEnd w:id="12"/>
    <w:bookmarkStart w:name="z13" w:id="13"/>
    <w:p>
      <w:pPr>
        <w:spacing w:after="0"/>
        <w:ind w:left="0"/>
        <w:jc w:val="both"/>
      </w:pPr>
      <w:r>
        <w:rPr>
          <w:rFonts w:ascii="Times New Roman"/>
          <w:b w:val="false"/>
          <w:i w:val="false"/>
          <w:color w:val="000000"/>
          <w:sz w:val="28"/>
        </w:rPr>
        <w:t>
      12.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С.Зиборов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Ж.Абишев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С-40/2 шешіміне</w:t>
            </w:r>
            <w:r>
              <w:br/>
            </w:r>
            <w:r>
              <w:rPr>
                <w:rFonts w:ascii="Times New Roman"/>
                <w:b w:val="false"/>
                <w:i w:val="false"/>
                <w:color w:val="000000"/>
                <w:sz w:val="20"/>
              </w:rPr>
              <w:t>1 қосымша</w:t>
            </w:r>
          </w:p>
        </w:tc>
      </w:tr>
    </w:tbl>
    <w:bookmarkStart w:name="z15" w:id="14"/>
    <w:p>
      <w:pPr>
        <w:spacing w:after="0"/>
        <w:ind w:left="0"/>
        <w:jc w:val="left"/>
      </w:pPr>
      <w:r>
        <w:rPr>
          <w:rFonts w:ascii="Times New Roman"/>
          <w:b/>
          <w:i w:val="false"/>
          <w:color w:val="000000"/>
        </w:rPr>
        <w:t xml:space="preserve"> 2020 жылға арналған қалалық бюджет</w:t>
      </w:r>
    </w:p>
    <w:bookmarkEnd w:id="14"/>
    <w:p>
      <w:pPr>
        <w:spacing w:after="0"/>
        <w:ind w:left="0"/>
        <w:jc w:val="both"/>
      </w:pPr>
      <w:r>
        <w:rPr>
          <w:rFonts w:ascii="Times New Roman"/>
          <w:b w:val="false"/>
          <w:i w:val="false"/>
          <w:color w:val="ff0000"/>
          <w:sz w:val="28"/>
        </w:rPr>
        <w:t xml:space="preserve">
      Ескерту. 1-қосымша жаңа редакцияда - Ақмола облысы Көкшетау қалалық мәслихатының 03.12.2020 </w:t>
      </w:r>
      <w:r>
        <w:rPr>
          <w:rFonts w:ascii="Times New Roman"/>
          <w:b w:val="false"/>
          <w:i w:val="false"/>
          <w:color w:val="ff0000"/>
          <w:sz w:val="28"/>
        </w:rPr>
        <w:t>№ С-48/2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41915721,8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18823385,1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1196043,0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1196043,0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6921677,0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6921677,0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1645622,5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958316,0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94829,0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592429,0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8729957,6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8387817,6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255879,0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330085,0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330085,0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13304,5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13304,5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1949156,0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1519156,0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1519156,0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21017569,9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21016108,7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21016108,7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21"/>
        <w:gridCol w:w="1221"/>
        <w:gridCol w:w="5649"/>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50195543,4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1354849,7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24180,4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24180,4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273927,0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254735,0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16246,4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52132,7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234029,9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733474,3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3121107,1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3121107,1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3086236,1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165918,1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17390041,9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3236203,2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863552,7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2372650,5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91737,6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91737,6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9372323,9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9006822,6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365501,3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40918,2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40918,2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3768963,8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3768963,8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83549,6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83549,6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796345,6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14834,9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32523,7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498624,8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1933799,2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556245,5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556245,5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1017106,7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241938,1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14542,9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81253,5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198047,3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154562,3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55078,4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74738,5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57257,9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57682,3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11297610,9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638559,2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637759,2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7980255,8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4181139,6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3799116,2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166337,5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166337,5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264303,4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64303,4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2105377,5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383266,9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1084586,5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630606,7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1025710,0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207953,3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207953,3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235755,9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235755,9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58857,9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158606,2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123912,4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34693,8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58996,1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58996,1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235218,7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19515,3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215703,4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70321,9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11416,9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76131,7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21955,4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21955,4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173545,2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42863,6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42863,6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130681,6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99975,3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3170954,2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3170954,2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1355555,4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1086976,6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434333,3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283660,2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4186201,0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53953,8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443514,8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443514,8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754216,0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2025 жылға дейінгі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754216,0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2933508,4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2025 жылға дейінгі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-Ел бесігі" жобасы щеңберінде ауылдық елді мекендердегі әлеуметтік және инфрақұрылымдарды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855445,6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5485668,4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5485668,4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32132,2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4453318,0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227361,0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212251,4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33553,6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33553,6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33553,6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-8555388,0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8555388,0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С-40/2 шешіміне</w:t>
            </w:r>
            <w:r>
              <w:br/>
            </w:r>
            <w:r>
              <w:rPr>
                <w:rFonts w:ascii="Times New Roman"/>
                <w:b w:val="false"/>
                <w:i w:val="false"/>
                <w:color w:val="000000"/>
                <w:sz w:val="20"/>
              </w:rPr>
              <w:t>2 қосымша</w:t>
            </w:r>
          </w:p>
        </w:tc>
      </w:tr>
    </w:tbl>
    <w:bookmarkStart w:name="z17" w:id="15"/>
    <w:p>
      <w:pPr>
        <w:spacing w:after="0"/>
        <w:ind w:left="0"/>
        <w:jc w:val="left"/>
      </w:pPr>
      <w:r>
        <w:rPr>
          <w:rFonts w:ascii="Times New Roman"/>
          <w:b/>
          <w:i w:val="false"/>
          <w:color w:val="000000"/>
        </w:rPr>
        <w:t xml:space="preserve"> 2021 жылға арналған қалалық бюджеті</w:t>
      </w:r>
    </w:p>
    <w:bookmarkEnd w:id="15"/>
    <w:p>
      <w:pPr>
        <w:spacing w:after="0"/>
        <w:ind w:left="0"/>
        <w:jc w:val="both"/>
      </w:pPr>
      <w:r>
        <w:rPr>
          <w:rFonts w:ascii="Times New Roman"/>
          <w:b w:val="false"/>
          <w:i w:val="false"/>
          <w:color w:val="ff0000"/>
          <w:sz w:val="28"/>
        </w:rPr>
        <w:t xml:space="preserve">
      Ескерту. 2-қосымша жаңа редакцияда - Ақмола облысы Көкшетау қалалық мәслихатының 09.04.2020 </w:t>
      </w:r>
      <w:r>
        <w:rPr>
          <w:rFonts w:ascii="Times New Roman"/>
          <w:b w:val="false"/>
          <w:i w:val="false"/>
          <w:color w:val="ff0000"/>
          <w:sz w:val="28"/>
        </w:rPr>
        <w:t>№ С-42/2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27271218,0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21336674,0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8023178,0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8023178,0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1892048,0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1003915,0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787615,0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10464587,0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10094365,0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268360,0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2119318,0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1649318,0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1649318,0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3633816,0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3633816,0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3633816,0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21"/>
        <w:gridCol w:w="1221"/>
        <w:gridCol w:w="5649"/>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25613623,0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357296,0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119033,0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119033,0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10789792,0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3183798,0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245853,0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2937945,0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723745,0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723745,0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4827309,5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4509408,5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317901,0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1521236,5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1521236,5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436888,0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156585,0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129346,0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1277123,0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936089,0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286422,0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167216,0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143857,0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1956196,0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195934,0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195934,0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1743379,0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179720,0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906331,0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432166,0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496121,0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117195,0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2075248,0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2075248,0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1478147,0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589483,0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2177563,0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1760255,0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2025 жылға дейінгі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-Ел бесігі" жобасы щеңберінде ауылдық елді мекендердегі әлеуметтік және инженерлік инфрақұрылымдарды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421255,0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6119437,0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6119437,0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5958454,0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160983,0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1657595,0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-1657595,0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С-40/2 шешіміне</w:t>
            </w:r>
            <w:r>
              <w:br/>
            </w:r>
            <w:r>
              <w:rPr>
                <w:rFonts w:ascii="Times New Roman"/>
                <w:b w:val="false"/>
                <w:i w:val="false"/>
                <w:color w:val="000000"/>
                <w:sz w:val="20"/>
              </w:rPr>
              <w:t>3 қосымша</w:t>
            </w:r>
          </w:p>
        </w:tc>
      </w:tr>
    </w:tbl>
    <w:bookmarkStart w:name="z19" w:id="16"/>
    <w:p>
      <w:pPr>
        <w:spacing w:after="0"/>
        <w:ind w:left="0"/>
        <w:jc w:val="left"/>
      </w:pPr>
      <w:r>
        <w:rPr>
          <w:rFonts w:ascii="Times New Roman"/>
          <w:b/>
          <w:i w:val="false"/>
          <w:color w:val="000000"/>
        </w:rPr>
        <w:t xml:space="preserve"> 2022 жылға арналған қалалық бюджеті</w:t>
      </w:r>
    </w:p>
    <w:bookmarkEnd w:id="16"/>
    <w:p>
      <w:pPr>
        <w:spacing w:after="0"/>
        <w:ind w:left="0"/>
        <w:jc w:val="both"/>
      </w:pPr>
      <w:r>
        <w:rPr>
          <w:rFonts w:ascii="Times New Roman"/>
          <w:b w:val="false"/>
          <w:i w:val="false"/>
          <w:color w:val="ff0000"/>
          <w:sz w:val="28"/>
        </w:rPr>
        <w:t xml:space="preserve">
      Ескерту. 3-қосымша жаңа редакцияда - Ақмола облысы Көкшетау қалалық мәслихатының 09.04.2020 </w:t>
      </w:r>
      <w:r>
        <w:rPr>
          <w:rFonts w:ascii="Times New Roman"/>
          <w:b w:val="false"/>
          <w:i w:val="false"/>
          <w:color w:val="ff0000"/>
          <w:sz w:val="28"/>
        </w:rPr>
        <w:t>№ С-42/2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25651959,0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22326018,0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536952,0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536952,0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8415540,0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8415540,0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2005572,0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834872,0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10890634,0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10498198,0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284462,0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191476,0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108997,0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108997,0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920109,0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920109,0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1714356,0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1714356,0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1714356,0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21"/>
        <w:gridCol w:w="1221"/>
        <w:gridCol w:w="5649"/>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24679165,0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359354,0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135384,0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119033,0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119033,0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11459932,0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3193557,0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251385,0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2942172,0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6120758,0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5800411,0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320347,0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1604191,0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1604191,0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443521,0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130256,0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1250991,0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939237,0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286422,0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168240,0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114577,0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73876,0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2654856,0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2637907,0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906331,0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1506414,0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498059,0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174463,0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174463,0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75989,0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692440,0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692440,0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589483,0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417458,0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6973268,0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6973268,0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6811954,0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972794,0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-972794,0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С-40/2 шешіміне</w:t>
            </w:r>
            <w:r>
              <w:br/>
            </w:r>
            <w:r>
              <w:rPr>
                <w:rFonts w:ascii="Times New Roman"/>
                <w:b w:val="false"/>
                <w:i w:val="false"/>
                <w:color w:val="000000"/>
                <w:sz w:val="20"/>
              </w:rPr>
              <w:t>4-қосымша</w:t>
            </w:r>
          </w:p>
        </w:tc>
      </w:tr>
    </w:tbl>
    <w:bookmarkStart w:name="z21" w:id="17"/>
    <w:p>
      <w:pPr>
        <w:spacing w:after="0"/>
        <w:ind w:left="0"/>
        <w:jc w:val="left"/>
      </w:pPr>
      <w:r>
        <w:rPr>
          <w:rFonts w:ascii="Times New Roman"/>
          <w:b/>
          <w:i w:val="false"/>
          <w:color w:val="000000"/>
        </w:rPr>
        <w:t xml:space="preserve"> 2020 жылға арналған Көкшетау қаласының бюджетiне республикалық бюджеттен нысаналы трансферттер және бюджеттік кредиттер</w:t>
      </w:r>
    </w:p>
    <w:bookmarkEnd w:id="17"/>
    <w:p>
      <w:pPr>
        <w:spacing w:after="0"/>
        <w:ind w:left="0"/>
        <w:jc w:val="both"/>
      </w:pPr>
      <w:r>
        <w:rPr>
          <w:rFonts w:ascii="Times New Roman"/>
          <w:b w:val="false"/>
          <w:i w:val="false"/>
          <w:color w:val="ff0000"/>
          <w:sz w:val="28"/>
        </w:rPr>
        <w:t xml:space="preserve">
      Ескерту. 4-қосымша жаңа редакцияда - Ақмола облысы Көкшетау қалалық мәслихатының 03.12.2020 </w:t>
      </w:r>
      <w:r>
        <w:rPr>
          <w:rFonts w:ascii="Times New Roman"/>
          <w:b w:val="false"/>
          <w:i w:val="false"/>
          <w:color w:val="ff0000"/>
          <w:sz w:val="28"/>
        </w:rPr>
        <w:t>№ С-48/2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3"/>
        <w:gridCol w:w="3557"/>
      </w:tblGrid>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8 881 883,5</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4 736 917,5</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609 430,5</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609 430,5</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жұмыспен қамту және әлеуметтік бағдарламалар бөлімі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923 774,5</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257 104,0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әлеуметтік пакетке, оның ішінде төтенше жағдайға байланысты азық-түлік-тұрмыстық жиынтықтармен қамтамасыз етуге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262 943,4</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14 780,0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50 755,0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1 410,1</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 оның ішінде NEET санатындағы жастар, аз қамтылған көпбалалы отбасы мүшелері, аз қамтылған еңбекке қабілетті мүгедектер</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56 392,0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41 469,0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мамандарының қызметтерін көрсетуге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16 226,0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диагнозымен мүгедек балаларды бір реттік пайдаланылатын катетерлермен қамтамасыз етуге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27 203,0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халықты әлеуметтік қорғау ұйымдарында арнаулы әлеуметтік қызмет көрсететін жұмыскерлердің жалақысына қосымша ақылар белгілеуге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34 324,0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төтенше жағдай режимінде коммуналдық қызметтерге ақы төлеу бойынша халықтың төлемдерін өтеуге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110 610,0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білім бөлімі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2 963 470,5</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педагогтарының еңбегіне ақы төлеуді ұлғайтуға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436 364,0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ұйымдарының педагогтарына біліктілік санаты үшін қосымша ақы төлеуге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35 980,0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299 780,0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 педагогтарының еңбегіне ақы төлеуді ұлғайтуға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1 337 568,0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ұйымдарының педагогтарына біліктілік санаты үшін қосымша ақы төлеуге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560 684,2</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педагогтарына еңбекақы төлеуге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293 094,3</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мәдениет және тілдерді дамыту бөлімі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235 039,0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архив мекемелерінде ерекше еңбек жағдайлары үшін мемлекеттік мәдениет ұйымдары мен архив мекемелерінің басқарушы және негізгі персоналына лауазымдық жалақыға қосымша ақы белгілеуге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29 011,0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206 028,0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дене шынықтыру және спорт бөлімі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саласындағы мемлекеттік орта және қосымша білім беру ұйымдары педагогтерінің еңбегіне ақы төлеуді ұлғайтуға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3 899 161,0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543 579,0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Кенесары Қасымұлы көшесінен бастап Қан орталығына бұрылысқа дейін Қопа көлінің жағасы бойында жолды салу (1-кезек)</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543 579,0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3 355 582,0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1-аудандық бу-қазандықтан 2-сорғы айдау станциясына дейінгі учаскеде 2-жылу магистралін диаметрі 800 мм-ден диаметрі 1000 мм-дің құрылысы мен реконструкциясы</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736 983,0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Сарыарқа, № 9 А шағын ауданында бес қабатты қырық пәтерлі тұрғын үйдің (байлау) құрылысы (1-позиция)</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63 644,0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Сарыарқа, № 9 А шағын ауданында бес қабатты қырық пәтерлі тұрғын үйдің (байлау) құрылысы (3-позиция)</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63 644,0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тұрғын үй кешенінің құрылысына (байлау) (алаңы 38,6 га учаскеде) жобалау-сметалық құжаттаманы әзірлеу (1 позиция), (сыртқы инженерлік желілерсіз). Түзету</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208 714,0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көп пәтерлі тұрғын үйдің құрылысы (алаңы 88,5 га учаскеде) (1 позиция) (сыртқы инженерлік желілерсіз)</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290 304,0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көп пәтерлі тұрғын үй құрылысы (алаңы 88,5 га учаскеде) (2 позиция) (сыртқы инженерлік желілерсіз)</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290 304,0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Сарыарқа, № 9 А шағын ауданында бес қабатты қырық пәтерлі тұрғын үйдің құрылысы (1-позиция)</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65 408,0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Сарыарқа, № 9 А шағын ауданында бес қабатты қырық пәтерлі тұрғын үйдің құрылысы (3-позиция)</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65 408,0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көп пәтерлі тұрғын үйдің құрылысы (алаңы 88,5 га учаскеде) (1 позиция) (сыртқы инженерлік желілерсіз)</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98 616,0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көп пәтерлі тұрғын үйдің құрылысы (алаңы 88,5 га учаскеде) (2 позиция) (сыртқы инженерлік желілерсіз)</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98 616,0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тұрғын үй кешендеріне сыртқы инженерлік желілердің құрылысы және абаттандыру (1, 2, 3 позициялар) (сыртқы электрмен жабдықтау)</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24 925,0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 пәтерлі тұрғын үйге инженерлік желілерді салу және абаттандыру (10кВ электрмен жабдықтау желілері)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143 672,0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 пәтерлі тұрғын үйге инженерлік желілерді салу және абаттандыру (0,4 кВ электрмен жабдықтау желілері)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15 248,0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Сарыарқа шағын ауданында магистральдық инженерлік желілердің құрылысы (алаңы 88,5 га учаскеде). Жылу желілері.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223 819,0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сыртқы инженерлік желілерді салу және тұрғын үй кешендеріне абаттандыру (1,2,3 позициялар) (жылумен жабдықтаудың сыртқы желілері)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10 846,0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 пәтерлі тұрғын үйге инженерлік желілерді салу және абаттандыру (жылумен жабдықтау желілері)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37 169,0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292-пәтерлі тұрғын үйге инженерлік желілерді салу және абаттандыру (Гагарин көшесі бойынша кәріз коллекторын салу)</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118 262,0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 1 аудандық бу-қазандықтың реконструкциясы шеңберінде су жылыту қазандығын орнату</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245 805,0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экономика және бюджеттiк жоспарлау бөлімі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245 805,0</w:t>
            </w:r>
          </w:p>
        </w:tc>
      </w:tr>
      <w:tr>
        <w:trPr>
          <w:trHeight w:val="30" w:hRule="atLeast"/>
        </w:trPr>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245 805,0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С-40/2 шешіміне</w:t>
            </w:r>
            <w:r>
              <w:br/>
            </w:r>
            <w:r>
              <w:rPr>
                <w:rFonts w:ascii="Times New Roman"/>
                <w:b w:val="false"/>
                <w:i w:val="false"/>
                <w:color w:val="000000"/>
                <w:sz w:val="20"/>
              </w:rPr>
              <w:t>5-қосымша</w:t>
            </w:r>
          </w:p>
        </w:tc>
      </w:tr>
    </w:tbl>
    <w:bookmarkStart w:name="z23" w:id="18"/>
    <w:p>
      <w:pPr>
        <w:spacing w:after="0"/>
        <w:ind w:left="0"/>
        <w:jc w:val="left"/>
      </w:pPr>
      <w:r>
        <w:rPr>
          <w:rFonts w:ascii="Times New Roman"/>
          <w:b/>
          <w:i w:val="false"/>
          <w:color w:val="000000"/>
        </w:rPr>
        <w:t xml:space="preserve"> 2020 жылға арналған Көкшетау қаласының бюджетiне облыстық бюджеттен нысаналы трансферттер және бюджеттік кредиттер</w:t>
      </w:r>
    </w:p>
    <w:bookmarkEnd w:id="18"/>
    <w:p>
      <w:pPr>
        <w:spacing w:after="0"/>
        <w:ind w:left="0"/>
        <w:jc w:val="both"/>
      </w:pPr>
      <w:r>
        <w:rPr>
          <w:rFonts w:ascii="Times New Roman"/>
          <w:b w:val="false"/>
          <w:i w:val="false"/>
          <w:color w:val="ff0000"/>
          <w:sz w:val="28"/>
        </w:rPr>
        <w:t xml:space="preserve">
      Ескерту. 5-қосымша жаңа редакцияда - Ақмола облысы Көкшетау қалалық мәслихатының 03.12.2020 </w:t>
      </w:r>
      <w:r>
        <w:rPr>
          <w:rFonts w:ascii="Times New Roman"/>
          <w:b w:val="false"/>
          <w:i w:val="false"/>
          <w:color w:val="ff0000"/>
          <w:sz w:val="28"/>
        </w:rPr>
        <w:t>№ С-48/2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8"/>
        <w:gridCol w:w="3582"/>
      </w:tblGrid>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21 269 174,4</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5 543 698,4</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жұмыспен қамту және әлеуметтік бағдарламалар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64 238,0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 мен қарттарға мемлекеттік әлеуметтік тапсырыс аясында арнайы әлеуметтік қызметтер көрсетуге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11 515,0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зорлық-зомбылық құрбандарына мемлекеттік әлеуметтік тапсырыс аясында арнайы әлеуметтік қызметтер көрсетуге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8 606,0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 жөніндегі субсидияларға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"Инватакси" қызметін дамытуға мемлекеттік әлеуметтік тапсырысты орналастыруға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6 145,0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орталықтарында әлеуметтік жұмыс бойынша кеңесшілер және ассистенттерді енгізуге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75-жылдығына орай бір жолғы материалдық көмек төлеуге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1 872 223,6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көшелерін орташа және күрделі жөндеу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434 333,3</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жолаушылар тасымалын субсидиялау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239 201,0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Аулалық аумақтарды жөндеу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50 049,3</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орталығын абаттандыру және көгалдандыру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229 267,8</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Санитарияны қамтамасыз ету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аналарды және көпбалалы отбасылардан шыққан балаларды жеңілдікпен жол жүруін қамтамасыз ету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29 002,0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меншіктегі объектілерді жөндеу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174 025,3</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637 759,2</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68 585,7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білім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1 173 957,3</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IT-сыныптардың ашылуына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31 657,0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59 127,0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кабинеттерін сатып алуға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компьютерлер сатып алуға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11 084,0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11 566,0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мемлекеттік ұйымдарының педагог қызметкерлерінің ұзақтығы 42 күнтізбелік күн жыл сайынғы ақылы еңбек демалысын 56 күнге дейін ұлғайтуға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47 041,5</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берудің жаңартылған мазмұны жағдайындағы жұмысы үшін бастауыш, негізгі және жалпы орта білім берудің оқу бағдарламаларын іске асыратын білім беру ұйымдарының мұғалімдеріне қосымша ақы төлеуге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778 828,7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педагог-психологтарының лауазымдық жалақыларының мөлшерін ұлғайтуға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бағыттағы пәндерді ағылшын тілінде оқытқаны үшін қосымша ақы төлеуге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7 640,3</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бар мұғалімдерге үшін қосымша ақы төлеуге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34 553,1</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педагогтарына сынып жетекшілігі үшін қосымша ақыны ұлғайтуға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24 536,6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педагогтарына дәптер мен жазба жұмыстарын тексергені үшін қосымша ақыны ұлғайтуға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мемлекеттік ұйымдарының педагог қызметкерлерінің ұзақтығы 42 күнтізбелік күн жыл сайынғы ақылы еңбек демалысын 56 күнге дейін ұлғайтуға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10 820,7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орта білім беру ұйымдарын бейнебақылау жүйелермен қамтамасыз етуге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10 382,7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педагогтарына еңбекақы төлеуге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106 905,7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білім беру ұйымдарының ғимараттарында дезинфекциялық іс-шаралар жүргізу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мәдениет және тілдерді дамыту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әкімдігінің аппараты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2 429 008,5</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кезек" жүйесін сатып алуына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14 278,0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жылумен жабдықтайтын кәсіпорындарын жылу беру маусымына дайындау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2 414 730,5</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экономика және бюджеттік жоспарлау бөлімі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трансферттер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6 836 331,8</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әкімінің аппараты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63 315,0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Су Арнасы" шаруашылық жүргізу құқығындағы мемлекеттік коммуналдық кәсіпорынның жарғылық капиталын ұлғайтуға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27 615,0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Жылу" шаруашылық жүргізу құқығындағы мемлекеттік коммуналдық кәсіпорынның жарғылық капиталын ұлғайтуға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1 714 128,9</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Абылай хан даңғылынан Ескі әуежайға дейін Нұрсұлтан Назарбаев даңғылы жолының реконструкциясы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540 287,1</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Кенесары Қасымұлы көшесінен Қан орталығына бұрылысқа дейін Қопа көлінің жағасы бойында жолды салу (1 кезек)</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210 637,0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қаласында Нұрсұлтан Назарбаев даңғылы - Абай көшесі қиылысындағы жолдың реконструкциясы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17 294,7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қаласында Нұрсұлтан Назарбаев даңғылы - Сәкен Жүнісов көшесі қиылысындағы жолдың реконструкциясы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22 682,8</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Центральный шағын ауданынан Сарыарқа шағын ауданына дейінгі Мәлік Ғабдуллин көшесі автожолының реконструкциясы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166 421,8</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Васильковский, Көктем және Сарыарқа шағын аудандары арасында жолды салу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91 133,2</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 көшесі бойынша жолдың реконструкциясы (Мұхтар Әуезов көшесінен Ақан сері көшесіне дейінгі учаскесі)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жолдардың реконструкциясы (Шоқан Уәлиханов көшесінен бастап "Көкшетау қаласының № 1 арнайы мектебі" Ақмола облысы білім басқармасының коммуналдық мемлекеттік мекемесінің ауданы)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199 334,8</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Қан орталығынан Ескі әуежайға дейін Қопа көлінің жағасы бойында жағалау аймағын салу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166 337,5</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5 058 887,9</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118 462,6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Краснояр трассасы бойында оқыту-тәрбиелеу кешенін салу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 1 орта мектепке 600 орындық жапсаржайға сыртқы инженерлік желілерді салу және абаттандыру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80 396,4</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 13 "ЭКОС" экологиялық мектеп-гимназия" коммуналдық мемлекеттік мекемесіне 420 орындық жапсаржайды салу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161 712,6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"№4 орта мектебі" коммуналдық мемлекеттік мекемесіне жапсаржайды салу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"Bolashaq Saraiy" құрылысы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1 641 023,3</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сөйлеу мумкіндіктері шектеулі балаларға арналған 280 орындық балабақшаны салу (сыртқы инженерлік желілерсіз)</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80 305,0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"Революция күрескерлері" саябақты реконструкциялау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қаласындағы Нұрсұлтан Назарбаев даңғылында мұсылман зиратының қоршауын салу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61 580,6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 1 аудандық бу-қазандықтың реконструкциясы, кешенді ведомстводан тыс сараптама жүргізумен жобалау-сметалық құжаттама әзірлеу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29 229,7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1-аудандық бу-қазандықтан 2 -сорғы айдау станциясына дейінгі учаскеде 2-жылу магистралін диаметрі 800 мм-ден диаметрі 1000 мм-дің құрылысы мен реконструкциясы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134 379,0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Көктем шағын ауданының солтүстігіне қарай (d 800 жылу жүйелері) (алаңы 36,8 га учаскесінде) магистральдық инженерлік жүйелердің құрылысы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63 303,2</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Көктем шағын ауданында 10 кВ кабельдік желінің және трансформаторлық қосалқы станцияның құрылысы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259 866,7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Көктем шағын ауданында "Көкшетау" Форум - орталығы кең жолақты интернет желісіне қолжетімді телефондандыру желісінің құрылысы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Көктем шағын ауданында орамішілік желілердің (жылумен жабдықтау, сумен жабдықтау, кәріз) құрылысы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152 750,9</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Станционный кентінің оңтүстік бөлігінде алаңы 60 га учаскесінде инженерлік желілердің құрылысы (электрмен жабдықтау желілері)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38 356,7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Көктем шағын ауданының солтүстігіне қарай (алаңы 38,6 га учаскесінде) магистральдық инженерлік желілердің құрылысы (Сыртқы жылумен жабдықтау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қаласының Сарыарқа шағын ауданында магистральдық инженерлік желілердің құрылысы (алаңы 88,5 га учаскесінде). Жылу желілері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79 911,0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қаласының көп пәтерлі тұрғын үйлерге абаттандыру және сыртқы инженерлік желілердің құрылысы (позициялар 1, 2, 3, 4, 5, 6) (Телефондандырудың сыртқы желілері және абаттандыру)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36 477,6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көп пәтерлі тұрғын үйлерге абаттандыру және сыртқы инженерлік желілердің құрылысы (позициялар 7, 8, 9, 10, 11, 12) (Телефондандырудың сыртқы желілері және абаттандыру)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34 156,4</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қаласының тұрғын үй кешендеріне абаттандыру және сыртқы инженерлік желілердің құрылысы (позициялар 1, 2, 3) (Абаттандыру және телефондандырудың сыртқы желілері)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9 698,0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292-пәтерлі тұрғын үйге инженерлік желілерді салу және абаттандыру (Абаттандыру)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20 666,0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292-пәтерлі тұрғын үйге инженерлік желілерді салу және абаттандыру (телефондандыру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292-пәтерлі тұрғын үйге инженерлік желілерді салу және абаттандыру (Алаңішілік сыртқы су кәрізінің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3 554,7</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292-пәтерлі тұрғын үйге инженерлік желілерді салу және абаттандыру (Алаңішілік сыртқы кәрізінің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292-пәтерлі тұрғын үйге инженерлік желілерді салу және абаттандыру (Су құбырын реконструкциялау)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4 638,6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 пәтерлі тұрғын үйге инженерлік желілерді салу және абаттандыру (10 кВ электрмен жабдықтау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15 963,6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292-пәтерлі тұрғын үйге инженерлік желілерді салу және абаттандыру (Гагарин көшесі бойынша кәріз коллекторын салу)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11 740,6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 пәтерлі тұрғын үйге инженерлік желілерді салу және абаттандыру (0,4 кВ электрмен жабдықтау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 пәтерлі тұрғын үйге инженерлік желілерді салу және абаттандыру (жылумен жабдықтау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3 970,9</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Көктем шағын ауданының солтүстігіне қарай магистральдық инженерлік желілерді салу (ауданы 38,6 га учаскесінде) (110/10 кВ ҚС реконструкция)</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482 252,3</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ауданынан солтүстікке қарай ауданы 38,6 га учаскеде (3 позиция) сегіз көп пәтерлі тұрғын үй салу (байлау) (сыртқы инженерлік желілерсіз)</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48 705,6</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ауданынан солтүстікке қарай ауданы 38,6 га учаскеде (4 позиция) сегіз көп пәтерлі тұрғын үй салу (байлау) (сыртқы инженерлік желілерсіз)</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39 965,9</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ауданынан солтүстікке қарай ауданы 38,6 га учаскеде (5 позиция) сегіз көп пәтерлі тұрғын үй салу (байлау) (сыртқы инженерлік желілерсіз)</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23 358,0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ауданынан солтүстікке қарай ауданы 38,6 га учаскеде (6 позиция) сегіз көп пәтерлі тұрғын үй салу (байлау) (сыртқы инженерлік желілерсіз)</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23 433,0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ауданынан солтүстікке қарай ауданы 38,6 га учаскеде (7 позиция) сегіз көп пәтерлі тұрғын үй салу (байлау) (сыртқы инженерлік желілерсіз)</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55 206,0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тұрғын үй кешенін салуға (байлау) (ауданы 38,6 га учаскеде) жобалау-сметалық құжаттаманы әзірлеу (2 позиция), (сыртқы инженерлік желілерсіз). Түзету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33 594,5</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көп пәтерлі тұрғын үй құрылысы (алаңы 88,5 га учаскеде) (1 позиция) (сыртқы инженерлік желілерсіз)</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43 897,8</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көп пәтерлі тұрғын үй құрылысы (алаңы 88,5 га учаскеде) (2 позиция) (сыртқы инженерлік желілерсіз)</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44 858,1</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Васильковский шағын ауданының солтүстігіне қарай инженерлік желілерді салу. 2 кезең, 2 кезек (Коллекторлы сорғы станциясы)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138 662,1</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екі көп пәтерлі тұрғын үйге сыртқы инженерлік желілерді салу және абаттандыру (алаңы 88,5 га учаскеде) (1, 2 позиция) (сумен жабдықтаудың, кәріздің және жылумен жабдықтаудың сыртқы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21 627,0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екі көп пәтерлі тұрғын үйге сыртқы инженерлік желілерді салу және абаттандыру (ауданы 88,5 га учаскеде) (1, 2 позиция) (газбен жабдықтаудың сыртқы желілері)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10 000,1</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екі көп пәтерлі тұрғын үйге сыртқы инженерлік желілерді салу және абаттандыру (алаңы 88,5 га учаскеде) (1, 2 позиция) (Абаттандыру, электрмен жарықтандыру, телефондандыру)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алаңы 38,6 га жер учаскесінде сегіз көп пәтерлі тұрғын үйлерге сыртқы инженерлік желілерді салу. (Ішкі су кәрізі, жылу жүйелері)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8 829,2</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 1-аудандық бу-қазандықты реконструкциялау шеңберінде су жылыту қазандығын орнату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су құбыры тазарту құрылыстарын қайта құру және кеңейту, "Көкшетау қаласының су құбыры тазарту құрылыстарын қайта құру және кеңейту" 2-ші іске қосу кешені (Су құбырын тазарту) түзету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Әуежай кенті шағын ауданы, 13 мекенжайы бойынша жапсарлас салынған қоғамдық мақсаттағы объектілері бар көп пәтерлі екі тұрғын үй салу (сыртқы инженерлік желілер)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42 519,9</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8 889 144,2</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8 889 144,2</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нарықта айналым үшiн облыстың жергілікті атқарушы органдарымен шығарылатын,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2 496 085,0</w:t>
            </w:r>
          </w:p>
        </w:tc>
      </w:tr>
      <w:tr>
        <w:trPr>
          <w:trHeight w:val="30" w:hRule="atLeast"/>
        </w:trPr>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картасының іс-шараларын қаржыландыру үшін iшкi нарықта айналысқа енгізу үшiн шығарылатын мемлекеттiк құнды қағаздары шығарылымынан түсетін түсімдер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6 393 059,2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С-40/2 шешіміне</w:t>
            </w:r>
            <w:r>
              <w:br/>
            </w:r>
            <w:r>
              <w:rPr>
                <w:rFonts w:ascii="Times New Roman"/>
                <w:b w:val="false"/>
                <w:i w:val="false"/>
                <w:color w:val="000000"/>
                <w:sz w:val="20"/>
              </w:rPr>
              <w:t>6 қосымша</w:t>
            </w:r>
          </w:p>
        </w:tc>
      </w:tr>
    </w:tbl>
    <w:bookmarkStart w:name="z25" w:id="19"/>
    <w:p>
      <w:pPr>
        <w:spacing w:after="0"/>
        <w:ind w:left="0"/>
        <w:jc w:val="left"/>
      </w:pPr>
      <w:r>
        <w:rPr>
          <w:rFonts w:ascii="Times New Roman"/>
          <w:b/>
          <w:i w:val="false"/>
          <w:color w:val="000000"/>
        </w:rPr>
        <w:t xml:space="preserve"> 2020 жылға арналған қалалық бюджеттi атқару процесiнде секвестрлеуге жатпайтын қалалық бюджеттiк бағдарламалардың тiзбесі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914"/>
        <w:gridCol w:w="2914"/>
        <w:gridCol w:w="4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Бюджетттік бағдарламалардың әкімшісі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С-40/2 шешіміне</w:t>
            </w:r>
            <w:r>
              <w:br/>
            </w:r>
            <w:r>
              <w:rPr>
                <w:rFonts w:ascii="Times New Roman"/>
                <w:b w:val="false"/>
                <w:i w:val="false"/>
                <w:color w:val="000000"/>
                <w:sz w:val="20"/>
              </w:rPr>
              <w:t>7-қосымша</w:t>
            </w:r>
          </w:p>
        </w:tc>
      </w:tr>
    </w:tbl>
    <w:bookmarkStart w:name="z28" w:id="20"/>
    <w:p>
      <w:pPr>
        <w:spacing w:after="0"/>
        <w:ind w:left="0"/>
        <w:jc w:val="left"/>
      </w:pPr>
      <w:r>
        <w:rPr>
          <w:rFonts w:ascii="Times New Roman"/>
          <w:b/>
          <w:i w:val="false"/>
          <w:color w:val="000000"/>
        </w:rPr>
        <w:t xml:space="preserve"> 2020 жылға арналған кент, ауылдық округ бюджетіне қалалық бюджеттен ағымдағы нысаналы трансферттер</w:t>
      </w:r>
    </w:p>
    <w:bookmarkEnd w:id="20"/>
    <w:p>
      <w:pPr>
        <w:spacing w:after="0"/>
        <w:ind w:left="0"/>
        <w:jc w:val="both"/>
      </w:pPr>
      <w:r>
        <w:rPr>
          <w:rFonts w:ascii="Times New Roman"/>
          <w:b w:val="false"/>
          <w:i w:val="false"/>
          <w:color w:val="ff0000"/>
          <w:sz w:val="28"/>
        </w:rPr>
        <w:t xml:space="preserve">
      Ескерту. Шешім 7-қосымшамен толықтырылды - Ақмола облысы Көкшетау қалалық мәслихатының 28.10.2020 </w:t>
      </w:r>
      <w:r>
        <w:rPr>
          <w:rFonts w:ascii="Times New Roman"/>
          <w:b w:val="false"/>
          <w:i w:val="false"/>
          <w:color w:val="ff0000"/>
          <w:sz w:val="28"/>
        </w:rPr>
        <w:t>№ С-47/2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6"/>
        <w:gridCol w:w="5404"/>
      </w:tblGrid>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60 758,1</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60 758,1</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әкімінің аппараты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2 945,6</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Краснояр ауылдық округі әкімінің аппаратын қамтамасыз ету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кенті әкімінің аппаратын қамтамасыз ету</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2 295,5</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тұрғын-үй коммуналдық шаруашылығы, жолаушылар көлігі және автомобиль жолдары бөлімі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55 458,1</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округін абаттандыруға</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округінің санитариясына</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автомобиль жолдарының жұмыс істеуін қамтамасыз етуге</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10 221,7</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Станционный кентін абаттандыруға және көгалдандыруға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14 342,0</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Станционный кентінің жолдарын жөндеуге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10 395,4</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Станционный кентін жарықтандыруға және санитарияға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14 882,5</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мәдениет және тілдерді дамыту бөлімі</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2 354,4</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 мәдениет үйі мемлекеттік коммуналдық қазыналық кәсіпорын ғимаратына бейнебақылау жүйесін және өрт қауіпсіздігі жүйесін орнату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1494,6</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 мәдениет үйі мемлекеттік коммуналдық қазыналық кәсіпорын ғимаратының логотипін және көлемді жарықтандырылған әріптерді құрастыру және әзірлеу</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