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24b4" w14:textId="9b22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Көкшетау қаласы Станционный кенті әкімінің 2019 жылғы 15 қазандағы № 12 шешімі. Ақмола облысының Әділет департаментінде 2019 жылғы 15 қазанда № 7422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Станционный кентінің әкімі ШЕШІМ ҚАБЫЛДАДЫ:</w:t>
      </w:r>
    </w:p>
    <w:bookmarkEnd w:id="0"/>
    <w:bookmarkStart w:name="z2" w:id="1"/>
    <w:p>
      <w:pPr>
        <w:spacing w:after="0"/>
        <w:ind w:left="0"/>
        <w:jc w:val="both"/>
      </w:pPr>
      <w:r>
        <w:rPr>
          <w:rFonts w:ascii="Times New Roman"/>
          <w:b w:val="false"/>
          <w:i w:val="false"/>
          <w:color w:val="000000"/>
          <w:sz w:val="28"/>
        </w:rPr>
        <w:t>
      1. Талшықты-оптикалық байланыс желісін жобалау, жүргізу және пайдалану үшін Станционный кенті елді мекенінің жерлерінде "Қазақтелеком" акционерлік қоғамына жалпы алаңы 2,0136 гектар жер учаскелерін алып қоймастан үш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"Қазақтелеком" акционерлік қоғамы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А.Тасқынбай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