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0c12" w14:textId="d300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24 желтоқсандағы № 6С-37/2 "2019-2021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2019 жылғы 29 наурыздағы № 6С-40/2 шешімі. Ақмола облысының Әділет департаментінде 2019 жылғы 2 сәуірде № 7115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"2019-2021 жылдарға арналған қала бюджеті туралы" 2018 жылғы 24 желтоқсандағы № 6С-37/2 (Нормативтік құқықтық актілерді мемлекеттік тіркеу тізілімінде № 7035 болып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 бюджеті тиісінше 1, 2, 3-қосымшаларына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6 727 221,2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3 127 696,2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3 440 306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6 702 905,4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4 324 508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4 590 864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266 356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- 4 300 192,2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4 300 192,2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6 727 221,2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3 127 696,2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2 221 001,2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2 221 001,2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523 056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3 440 306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3 440 306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3"/>
        <w:gridCol w:w="3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6 702 905,4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393 206,5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46 052,6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3 938 396,8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3 891 688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2 618 215,3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374 783,3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360 445,1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440 958,1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408 883,6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334 374,9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72 850,4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710 045,5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708 645,5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250 406,8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250 406,8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4 324 508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4 590 864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-4 300 192,2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4 300 192,2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ауылдық округті ұстау бойынша шығыстар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86"/>
        <w:gridCol w:w="2167"/>
        <w:gridCol w:w="2167"/>
        <w:gridCol w:w="2167"/>
        <w:gridCol w:w="2168"/>
        <w:gridCol w:w="21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Бөгенбай ауылдық округі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12 799,6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11 528,2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10 194,7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54 187,7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20 995,2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17 779,6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13 258,2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11 784,7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