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d678" w14:textId="053d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2018 жылғы 24 желтоқсандағы № 6С-37/2 "2019-2021 жылдарға арналған қала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5 қарашадағы № 6С-45/2 шешімі. Ақмола облысының Әділет департаментінде 2019 жылғы 11 қарашада № 7468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"2019-2021 жылдарға арналған қала бюджеті туралы" 2018 жылғы 24 желтоқсандағы № 6С-37/2 (Нормативтік құқықтық актілерді мемлекеттік тіркеу тізілімінде № 7035 болып тіркелген, 2019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қала бюджеті тиісінше 1, 2, 3-қосымшаларына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8 790 265,9 мың теңге, соның ішінде:</w:t>
      </w:r>
    </w:p>
    <w:p>
      <w:pPr>
        <w:spacing w:after="0"/>
        <w:ind w:left="0"/>
        <w:jc w:val="both"/>
      </w:pPr>
      <w:r>
        <w:rPr>
          <w:rFonts w:ascii="Times New Roman"/>
          <w:b w:val="false"/>
          <w:i w:val="false"/>
          <w:color w:val="000000"/>
          <w:sz w:val="28"/>
        </w:rPr>
        <w:t>
      салықтық түсімдер – 3 202 696,2 мың теңге;</w:t>
      </w:r>
    </w:p>
    <w:p>
      <w:pPr>
        <w:spacing w:after="0"/>
        <w:ind w:left="0"/>
        <w:jc w:val="both"/>
      </w:pPr>
      <w:r>
        <w:rPr>
          <w:rFonts w:ascii="Times New Roman"/>
          <w:b w:val="false"/>
          <w:i w:val="false"/>
          <w:color w:val="000000"/>
          <w:sz w:val="28"/>
        </w:rPr>
        <w:t>
      салықтық емес түсімдер – 84 634,9 мың теңге;</w:t>
      </w:r>
    </w:p>
    <w:p>
      <w:pPr>
        <w:spacing w:after="0"/>
        <w:ind w:left="0"/>
        <w:jc w:val="both"/>
      </w:pPr>
      <w:r>
        <w:rPr>
          <w:rFonts w:ascii="Times New Roman"/>
          <w:b w:val="false"/>
          <w:i w:val="false"/>
          <w:color w:val="000000"/>
          <w:sz w:val="28"/>
        </w:rPr>
        <w:t>
      негізгі капиталды сатудан түсетін түсімдер – 74 584 мың теңге;</w:t>
      </w:r>
    </w:p>
    <w:p>
      <w:pPr>
        <w:spacing w:after="0"/>
        <w:ind w:left="0"/>
        <w:jc w:val="both"/>
      </w:pPr>
      <w:r>
        <w:rPr>
          <w:rFonts w:ascii="Times New Roman"/>
          <w:b w:val="false"/>
          <w:i w:val="false"/>
          <w:color w:val="000000"/>
          <w:sz w:val="28"/>
        </w:rPr>
        <w:t>
      трансферттердің түсімдері – 5 428 350,8 мың теңге;</w:t>
      </w:r>
    </w:p>
    <w:p>
      <w:pPr>
        <w:spacing w:after="0"/>
        <w:ind w:left="0"/>
        <w:jc w:val="both"/>
      </w:pPr>
      <w:r>
        <w:rPr>
          <w:rFonts w:ascii="Times New Roman"/>
          <w:b w:val="false"/>
          <w:i w:val="false"/>
          <w:color w:val="000000"/>
          <w:sz w:val="28"/>
        </w:rPr>
        <w:t>
      2) шығындар – 8 765 950,2 мың теңге;</w:t>
      </w:r>
    </w:p>
    <w:p>
      <w:pPr>
        <w:spacing w:after="0"/>
        <w:ind w:left="0"/>
        <w:jc w:val="both"/>
      </w:pPr>
      <w:r>
        <w:rPr>
          <w:rFonts w:ascii="Times New Roman"/>
          <w:b w:val="false"/>
          <w:i w:val="false"/>
          <w:color w:val="000000"/>
          <w:sz w:val="28"/>
        </w:rPr>
        <w:t>
      3) таза бюджеттік кредиттеу – 4 324 508 мың теңге, соның ішінде:</w:t>
      </w:r>
    </w:p>
    <w:p>
      <w:pPr>
        <w:spacing w:after="0"/>
        <w:ind w:left="0"/>
        <w:jc w:val="both"/>
      </w:pPr>
      <w:r>
        <w:rPr>
          <w:rFonts w:ascii="Times New Roman"/>
          <w:b w:val="false"/>
          <w:i w:val="false"/>
          <w:color w:val="000000"/>
          <w:sz w:val="28"/>
        </w:rPr>
        <w:t>
      бюджеттік кредиттер – 4 590 864 мың теңге;</w:t>
      </w:r>
    </w:p>
    <w:p>
      <w:pPr>
        <w:spacing w:after="0"/>
        <w:ind w:left="0"/>
        <w:jc w:val="both"/>
      </w:pPr>
      <w:r>
        <w:rPr>
          <w:rFonts w:ascii="Times New Roman"/>
          <w:b w:val="false"/>
          <w:i w:val="false"/>
          <w:color w:val="000000"/>
          <w:sz w:val="28"/>
        </w:rPr>
        <w:t>
      бюджеттік кредиттерді өтеу – 266 356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- 4 300 192,3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4 300 192,3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Д.Балпанов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хатшысының міндетің</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О.Жағыпаров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5 қарашадағы</w:t>
            </w:r>
            <w:r>
              <w:br/>
            </w:r>
            <w:r>
              <w:rPr>
                <w:rFonts w:ascii="Times New Roman"/>
                <w:b w:val="false"/>
                <w:i w:val="false"/>
                <w:color w:val="000000"/>
                <w:sz w:val="20"/>
              </w:rPr>
              <w:t>№ 6С-45/2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2019 жылға арналған қала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8 790 265,9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3 202 696,2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2 288 001,2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2 288 001,2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84 634,9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61 178,9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61 178,9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5 428 350,8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5 428 350,8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5 428 350,8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200"/>
        <w:gridCol w:w="1200"/>
        <w:gridCol w:w="5553"/>
        <w:gridCol w:w="34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 сомасы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8 765 950,2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503 171,1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19 102,7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279 802,8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274 509,5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4 615,4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100 930,5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55 341,8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15 588,7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173 498,8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173 498,8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4 393 546,7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4 341 625,9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2 922 996,9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210 524,5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504 976,6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1 501 629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1 485 283,8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921 775,2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51 549,8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863 133,3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283 553,2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214 540,8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568 577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397 551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443 768,2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392 586,7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247 590,7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73 949,6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 бар қаланың) ішкі саясат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20 901,2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74 592,7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20 324,9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388 399,1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386 299,1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10 909,2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249 089,9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5 735,4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4 324 508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4 590 864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-4 300 192,3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4 300 192,3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5 қарашадағы</w:t>
            </w:r>
            <w:r>
              <w:br/>
            </w:r>
            <w:r>
              <w:rPr>
                <w:rFonts w:ascii="Times New Roman"/>
                <w:b w:val="false"/>
                <w:i w:val="false"/>
                <w:color w:val="000000"/>
                <w:sz w:val="20"/>
              </w:rPr>
              <w:t>№ 6С-45/2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6161"/>
        <w:gridCol w:w="3458"/>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сомасы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 арналған</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жартылай субсидиялауға және жастар тәжірибесіне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44 047,5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822 671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қолдаушараларын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арнаулы әлеуметтік қызметтер көрсетуге (тұрмыстық зорлық-зомбылық құрбандары)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268 317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жұмыспен қамту агенттіктері арқылы жұмысқа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әскерлерінің шығарылғанына 30 жыл толуына орай біржолғы материалдық көмек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отбасылардан шыққан балалардың жеңілдікпен жол жүруін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тәжірибеден өткен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оқыту кезеңінде орнын басқаны үшін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сынағынан өткен және бастауыш, негізгі және жалпы орта білім берудің білім беру бағдарламаларын іске асыратын мұғалімдерге педагогикалық шеберліктің біліктілігіне қосымша 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 және жергілікті бюджет қаражаты есебінен шығыстардың осы бағыт бойынша төленген сомаларын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274 246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лауазымдық жалақы мөлшерін ұлғайтуға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педагогикалық шеберлік деңгейін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кентінің № 1 орта мектебінің шатырын күрделі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автобусын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ыстық тамақпен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мектеп формасымен және кеңсе тауарларымен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арналған оқулықтар сатып алуға және жеткізуге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атындағы № 6 мектеп-гимназиясының корпусының жұмсақ шатырына, акт залына және спорт залына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шағынауданында жеке тұрғын үй құрылысына инженерлік инфрақұрылым құрылысы (2-кезек, 1-кезең) Электрмен жабдықтау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су мен жабдықтау, кәріз, жылу мен жабдықтау және абаттандыру желілерінің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электрмен жабдықтау желісінің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258 202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45-пәтерлі тұрғын үй құрылысына (3 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коммұналдық тұрғын үй қорының тұрғын үйін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31 976</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ветеринария және жер қатынастары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малдардың (ірі және ұсақ қара мал) құнын қайтаруға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денешынықтыру және спорт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мәденет үйі" МКҚК ғимаратының үй-жайын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клубындағы үй-жайды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"Эстрада театры" мәдениетүйі" МКҚК жылу беру жүйесін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1-қабатының терезелерін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еденін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жобаларын қаржыландыруға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 абаттандыруға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көшелеріне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Степногорск-Промзона 0-5,8 км автомобиль жолының учаскесін орташа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Бестөбе кентіндегі Қ. А. Айгужин көшесіндегі кентішілік жолға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әкімінің аппараты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маусымына дайындауға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3 472 444,8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2019 жылғы 5 қарашадағы</w:t>
            </w:r>
            <w:r>
              <w:br/>
            </w:r>
            <w:r>
              <w:rPr>
                <w:rFonts w:ascii="Times New Roman"/>
                <w:b w:val="false"/>
                <w:i w:val="false"/>
                <w:color w:val="000000"/>
                <w:sz w:val="20"/>
              </w:rPr>
              <w:t>№ 6С-45/2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6-қосымша</w:t>
            </w:r>
          </w:p>
        </w:tc>
      </w:tr>
    </w:tbl>
    <w:bookmarkStart w:name="z11" w:id="6"/>
    <w:p>
      <w:pPr>
        <w:spacing w:after="0"/>
        <w:ind w:left="0"/>
        <w:jc w:val="left"/>
      </w:pPr>
      <w:r>
        <w:rPr>
          <w:rFonts w:ascii="Times New Roman"/>
          <w:b/>
          <w:i w:val="false"/>
          <w:color w:val="000000"/>
        </w:rPr>
        <w:t xml:space="preserve"> 2019 жылға арналған ауыл, ауылдық округті ұстау бойынша шығыстар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686"/>
        <w:gridCol w:w="2167"/>
        <w:gridCol w:w="2167"/>
        <w:gridCol w:w="2167"/>
        <w:gridCol w:w="2168"/>
        <w:gridCol w:w="21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құдық ауылы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ауылы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ауылдық округі</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14 098,4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11 617,7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23 138,3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13 207,7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