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aefe8" w14:textId="6baefe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Степногорск қалалық мәслихатының 2018 жылғы 24 желтоқсандағы № 6С-37/2 "2019-2021 жылдарға арналған қала бюджеті туралы" шешіміне өзгерістер енгізу туралы</w:t>
      </w:r>
    </w:p>
    <w:p>
      <w:pPr>
        <w:spacing w:after="0"/>
        <w:ind w:left="0"/>
        <w:jc w:val="both"/>
      </w:pPr>
      <w:r>
        <w:rPr>
          <w:rFonts w:ascii="Times New Roman"/>
          <w:b w:val="false"/>
          <w:i w:val="false"/>
          <w:color w:val="000000"/>
          <w:sz w:val="28"/>
        </w:rPr>
        <w:t>Ақмола облысы Степногорск қалалық мәслихатының 2019 жылғы 29 қарашадағы № 6С-46/2 шешімі. Ақмола облысының Әділет департаментінде 2019 жылғы 6 желтоқсанда № 7555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106-бабының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6-бабының </w:t>
      </w:r>
      <w:r>
        <w:rPr>
          <w:rFonts w:ascii="Times New Roman"/>
          <w:b w:val="false"/>
          <w:i w:val="false"/>
          <w:color w:val="000000"/>
          <w:sz w:val="28"/>
        </w:rPr>
        <w:t>1-тармағына</w:t>
      </w:r>
      <w:r>
        <w:rPr>
          <w:rFonts w:ascii="Times New Roman"/>
          <w:b w:val="false"/>
          <w:i w:val="false"/>
          <w:color w:val="000000"/>
          <w:sz w:val="28"/>
        </w:rPr>
        <w:t xml:space="preserve"> сәйкес, Степногорск қалалық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Степногорск қалалық мәслихатының "2019-2021 жылдарға арналған қала бюджеті туралы" 2018 жылғы 24 желтоқсандағы № 6С-37/2 (Нормативтік құқықтық актілерді мемлекеттік тіркеу тізілімінде № 7035 болып тіркелген, 2019 жылғы 16 қаңтарда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"1. 2019-2021 жылдарға арналған қала бюджеті тиісінше 1, 2, 3-қосымшаларына сәйкес, соның ішінде 2019 жылға келесі көлемдерде бекітілсін:</w:t>
      </w:r>
    </w:p>
    <w:p>
      <w:pPr>
        <w:spacing w:after="0"/>
        <w:ind w:left="0"/>
        <w:jc w:val="both"/>
      </w:pPr>
      <w:r>
        <w:rPr>
          <w:rFonts w:ascii="Times New Roman"/>
          <w:b w:val="false"/>
          <w:i w:val="false"/>
          <w:color w:val="000000"/>
          <w:sz w:val="28"/>
        </w:rPr>
        <w:t>
      1) кірістер – 8 773 308,1 мың теңге, соның ішінде:</w:t>
      </w:r>
    </w:p>
    <w:p>
      <w:pPr>
        <w:spacing w:after="0"/>
        <w:ind w:left="0"/>
        <w:jc w:val="both"/>
      </w:pPr>
      <w:r>
        <w:rPr>
          <w:rFonts w:ascii="Times New Roman"/>
          <w:b w:val="false"/>
          <w:i w:val="false"/>
          <w:color w:val="000000"/>
          <w:sz w:val="28"/>
        </w:rPr>
        <w:t>
      салықтық түсімдер – 3 204 911,6 мың теңге;</w:t>
      </w:r>
    </w:p>
    <w:p>
      <w:pPr>
        <w:spacing w:after="0"/>
        <w:ind w:left="0"/>
        <w:jc w:val="both"/>
      </w:pPr>
      <w:r>
        <w:rPr>
          <w:rFonts w:ascii="Times New Roman"/>
          <w:b w:val="false"/>
          <w:i w:val="false"/>
          <w:color w:val="000000"/>
          <w:sz w:val="28"/>
        </w:rPr>
        <w:t>
      салықтық емес түсімдер – 93 340,8 мың теңге;</w:t>
      </w:r>
    </w:p>
    <w:p>
      <w:pPr>
        <w:spacing w:after="0"/>
        <w:ind w:left="0"/>
        <w:jc w:val="both"/>
      </w:pPr>
      <w:r>
        <w:rPr>
          <w:rFonts w:ascii="Times New Roman"/>
          <w:b w:val="false"/>
          <w:i w:val="false"/>
          <w:color w:val="000000"/>
          <w:sz w:val="28"/>
        </w:rPr>
        <w:t>
      негізгі капиталды сатудан түсетін түсімдер – 94 634 мың теңге;</w:t>
      </w:r>
    </w:p>
    <w:p>
      <w:pPr>
        <w:spacing w:after="0"/>
        <w:ind w:left="0"/>
        <w:jc w:val="both"/>
      </w:pPr>
      <w:r>
        <w:rPr>
          <w:rFonts w:ascii="Times New Roman"/>
          <w:b w:val="false"/>
          <w:i w:val="false"/>
          <w:color w:val="000000"/>
          <w:sz w:val="28"/>
        </w:rPr>
        <w:t>
      трансферттердің түсімдері – 5 380 421,7 мың теңге;</w:t>
      </w:r>
    </w:p>
    <w:p>
      <w:pPr>
        <w:spacing w:after="0"/>
        <w:ind w:left="0"/>
        <w:jc w:val="both"/>
      </w:pPr>
      <w:r>
        <w:rPr>
          <w:rFonts w:ascii="Times New Roman"/>
          <w:b w:val="false"/>
          <w:i w:val="false"/>
          <w:color w:val="000000"/>
          <w:sz w:val="28"/>
        </w:rPr>
        <w:t>
      2) шығындар – 8 748 992,4 мың теңге;</w:t>
      </w:r>
    </w:p>
    <w:p>
      <w:pPr>
        <w:spacing w:after="0"/>
        <w:ind w:left="0"/>
        <w:jc w:val="both"/>
      </w:pPr>
      <w:r>
        <w:rPr>
          <w:rFonts w:ascii="Times New Roman"/>
          <w:b w:val="false"/>
          <w:i w:val="false"/>
          <w:color w:val="000000"/>
          <w:sz w:val="28"/>
        </w:rPr>
        <w:t>
      3) таза бюджеттік кредиттеу – 4 100 839 мың теңге, соның ішінде:</w:t>
      </w:r>
    </w:p>
    <w:p>
      <w:pPr>
        <w:spacing w:after="0"/>
        <w:ind w:left="0"/>
        <w:jc w:val="both"/>
      </w:pPr>
      <w:r>
        <w:rPr>
          <w:rFonts w:ascii="Times New Roman"/>
          <w:b w:val="false"/>
          <w:i w:val="false"/>
          <w:color w:val="000000"/>
          <w:sz w:val="28"/>
        </w:rPr>
        <w:t>
      бюджеттік кредиттер – 4 367 195 мың теңге;</w:t>
      </w:r>
    </w:p>
    <w:p>
      <w:pPr>
        <w:spacing w:after="0"/>
        <w:ind w:left="0"/>
        <w:jc w:val="both"/>
      </w:pPr>
      <w:r>
        <w:rPr>
          <w:rFonts w:ascii="Times New Roman"/>
          <w:b w:val="false"/>
          <w:i w:val="false"/>
          <w:color w:val="000000"/>
          <w:sz w:val="28"/>
        </w:rPr>
        <w:t>
      бюджеттік кредиттерді өтеу – 266 356 мың теңге;</w:t>
      </w:r>
    </w:p>
    <w:p>
      <w:pPr>
        <w:spacing w:after="0"/>
        <w:ind w:left="0"/>
        <w:jc w:val="both"/>
      </w:pPr>
      <w:r>
        <w:rPr>
          <w:rFonts w:ascii="Times New Roman"/>
          <w:b w:val="false"/>
          <w:i w:val="false"/>
          <w:color w:val="000000"/>
          <w:sz w:val="28"/>
        </w:rPr>
        <w:t>
      4) қаржы активтерімен операциялар бойынша сальдо – 0 мың теңге, соның ішінде:</w:t>
      </w:r>
    </w:p>
    <w:p>
      <w:pPr>
        <w:spacing w:after="0"/>
        <w:ind w:left="0"/>
        <w:jc w:val="both"/>
      </w:pPr>
      <w:r>
        <w:rPr>
          <w:rFonts w:ascii="Times New Roman"/>
          <w:b w:val="false"/>
          <w:i w:val="false"/>
          <w:color w:val="000000"/>
          <w:sz w:val="28"/>
        </w:rPr>
        <w:t>
      қаржы активтерін сатып алу – 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p>
      <w:pPr>
        <w:spacing w:after="0"/>
        <w:ind w:left="0"/>
        <w:jc w:val="both"/>
      </w:pPr>
      <w:r>
        <w:rPr>
          <w:rFonts w:ascii="Times New Roman"/>
          <w:b w:val="false"/>
          <w:i w:val="false"/>
          <w:color w:val="000000"/>
          <w:sz w:val="28"/>
        </w:rPr>
        <w:t>
      5) бюджет тапшылығы (профициті) – - 4 076 523,3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4 076 523,3 мың теңге.";</w:t>
      </w:r>
    </w:p>
    <w:bookmarkStart w:name="z4"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6-қосымшалары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3-қосымшаларына</w:t>
      </w:r>
      <w:r>
        <w:rPr>
          <w:rFonts w:ascii="Times New Roman"/>
          <w:b w:val="false"/>
          <w:i w:val="false"/>
          <w:color w:val="000000"/>
          <w:sz w:val="28"/>
        </w:rPr>
        <w:t xml:space="preserve"> сәйкес жаңа редакцияда баяндалсын.</w:t>
      </w:r>
    </w:p>
    <w:bookmarkEnd w:id="2"/>
    <w:bookmarkStart w:name="z5" w:id="3"/>
    <w:p>
      <w:pPr>
        <w:spacing w:after="0"/>
        <w:ind w:left="0"/>
        <w:jc w:val="both"/>
      </w:pP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2019 жылғы 1 қаңтардан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w:t>
            </w:r>
            <w:r>
              <w:br/>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Д.Балпанов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мәслихаттың</w:t>
            </w:r>
            <w:r>
              <w:br/>
            </w:r>
            <w:r>
              <w:rPr>
                <w:rFonts w:ascii="Times New Roman"/>
                <w:b w:val="false"/>
                <w:i/>
                <w:color w:val="000000"/>
                <w:sz w:val="20"/>
              </w:rPr>
              <w:t>хатшысының міндетің</w:t>
            </w:r>
            <w:r>
              <w:br/>
            </w:r>
            <w:r>
              <w:rPr>
                <w:rFonts w:ascii="Times New Roman"/>
                <w:b w:val="false"/>
                <w:i/>
                <w:color w:val="000000"/>
                <w:sz w:val="20"/>
              </w:rPr>
              <w:t>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О.Жағыпаров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Степногорск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Е.Баяхметов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Степногорск қалалық мәслихатының</w:t>
            </w:r>
            <w:r>
              <w:br/>
            </w:r>
            <w:r>
              <w:rPr>
                <w:rFonts w:ascii="Times New Roman"/>
                <w:b w:val="false"/>
                <w:i w:val="false"/>
                <w:color w:val="000000"/>
                <w:sz w:val="20"/>
              </w:rPr>
              <w:t>2019 жылғы 29 қарашадағы</w:t>
            </w:r>
            <w:r>
              <w:br/>
            </w:r>
            <w:r>
              <w:rPr>
                <w:rFonts w:ascii="Times New Roman"/>
                <w:b w:val="false"/>
                <w:i w:val="false"/>
                <w:color w:val="000000"/>
                <w:sz w:val="20"/>
              </w:rPr>
              <w:t>№ 6С-46/2 шешіміне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Степногорск қалалық мәслихатының</w:t>
            </w:r>
            <w:r>
              <w:br/>
            </w:r>
            <w:r>
              <w:rPr>
                <w:rFonts w:ascii="Times New Roman"/>
                <w:b w:val="false"/>
                <w:i w:val="false"/>
                <w:color w:val="000000"/>
                <w:sz w:val="20"/>
              </w:rPr>
              <w:t>2018 жылғы 24 желтоқсандағы</w:t>
            </w:r>
            <w:r>
              <w:br/>
            </w:r>
            <w:r>
              <w:rPr>
                <w:rFonts w:ascii="Times New Roman"/>
                <w:b w:val="false"/>
                <w:i w:val="false"/>
                <w:color w:val="000000"/>
                <w:sz w:val="20"/>
              </w:rPr>
              <w:t>№ 6С-37/2 шешіміне</w:t>
            </w:r>
            <w:r>
              <w:br/>
            </w:r>
            <w:r>
              <w:rPr>
                <w:rFonts w:ascii="Times New Roman"/>
                <w:b w:val="false"/>
                <w:i w:val="false"/>
                <w:color w:val="000000"/>
                <w:sz w:val="20"/>
              </w:rPr>
              <w:t>1-қосымша</w:t>
            </w:r>
          </w:p>
        </w:tc>
      </w:tr>
    </w:tbl>
    <w:bookmarkStart w:name="z7" w:id="4"/>
    <w:p>
      <w:pPr>
        <w:spacing w:after="0"/>
        <w:ind w:left="0"/>
        <w:jc w:val="left"/>
      </w:pPr>
      <w:r>
        <w:rPr>
          <w:rFonts w:ascii="Times New Roman"/>
          <w:b/>
          <w:i w:val="false"/>
          <w:color w:val="000000"/>
        </w:rPr>
        <w:t xml:space="preserve"> 2019 жылға арналған қала бюджеті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0"/>
        <w:gridCol w:w="916"/>
        <w:gridCol w:w="590"/>
        <w:gridCol w:w="6830"/>
        <w:gridCol w:w="337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r>
              <w:br/>
            </w:r>
            <w:r>
              <w:rPr>
                <w:rFonts w:ascii="Times New Roman"/>
                <w:b w:val="false"/>
                <w:i w:val="false"/>
                <w:color w:val="000000"/>
                <w:sz w:val="20"/>
              </w:rPr>
              <w:t>сомасы</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8 773 308,1</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3 204 911,6</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2 275 105,6</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2 275 105,6</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514 642</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358 640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17 694</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138 038</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148 498</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66 983</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28 052</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51 852</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1 611</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16 666</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16 666</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93 340,8</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25 316,3</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20 757</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4 519</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өндіріпалулар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193,8</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193,8</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67 830,7</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67 830,7</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94 634</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45 584</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45 584</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ақтивтерді сату</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49 050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4 850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5 380 421,7</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5 380 421,7</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5 380 421,7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3"/>
        <w:gridCol w:w="1200"/>
        <w:gridCol w:w="1200"/>
        <w:gridCol w:w="5553"/>
        <w:gridCol w:w="346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4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r>
              <w:br/>
            </w:r>
            <w:r>
              <w:rPr>
                <w:rFonts w:ascii="Times New Roman"/>
                <w:b w:val="false"/>
                <w:i w:val="false"/>
                <w:color w:val="000000"/>
                <w:sz w:val="20"/>
              </w:rPr>
              <w:t>сомасы</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8 748 992,4</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521 616,2</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19 599,4</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19 053,4</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290 220,9</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284 898,6</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5 072,3</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66 208,1</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61 627,7</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4 580,4</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38 284,2</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31 153,2</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3 207,5</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279,7</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2 007</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1 636,8</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активтер және сатып алу бөлімі</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7 433,7</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активтер мен сатып алуды басқару саласындағы мемлекеттік саясатты іске асыру жөніндегі қызметтер</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6 277,7</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99 869,9</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60 052,4</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9 817,5</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152 168,4</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152 168,4</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4 969</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146 899,4</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қылмыстық-атқаруқызметі</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2 845</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2 845</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2 845</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4 426 156,6</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4 374 235,8</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17 252,1</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3 023 137,4</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111 209,4</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210 891,5</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496 158,6</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791,2</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30 058,1</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оқытуды ұйымдастыру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51 722</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333 674</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99 027,1</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денешынықтыру және спорт бөлімі</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49 920,8</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 өспірімдерге спорт бойынша қосымша білім беру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49 920,8</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1 509 006,1</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15 732</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12 901,7</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2 830,3</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1 493 274,1</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47 012,6</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920 504,8</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279 317</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10 600</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53 318,5</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1 620,9</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2 572</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56 848,8</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16 175</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2 407</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35 216,5</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36 358</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31 323</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802 774,3</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11 003,1</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4 003,1</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278 858,8</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28 244,8</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37 918</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3 528</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208 331,6</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объектісіне техникалық паспорттар дайындау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836,4</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512 912,4</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390 951</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89 985,4</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31 976</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454 578,4</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тілдердідамыту, денешынықтыру және спорт бөлімі</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401 952,8</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24 973,4</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257 272,8</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75 081</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13 697,6</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5 337</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10 356</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15 059</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52 625,6</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19 080,3</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20 901,2</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12 328,1</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77 537,3</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2 210,8</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2 210,8</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ветеринария және жер қатынастары бөлімі</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75 326,5</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аумағында жергілікті деңгейде ауыл шаруашылығы, ветеринария және жер қатынастары саласында мемлекеттік саясатты іске асыру бойынша қызметтер</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36 287,6</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6 544,9</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803,1</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ауылдық округтердiң, кенттердiң, ауылдардың шекарасын белгiлеу кезiнде жүргiзiлетiн жерге орналастыру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1 793,6</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2 275</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1 384,4</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24 058</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2 179,9</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56 223,5</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56 223,5</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21 474</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34 207,5</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386 952,3</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384 852,3</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9 209,9</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126 552,5</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249 089,9</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104 656</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3 230</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3 230</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11 442,1</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6 097,1</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5 345</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18 983,9</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18 983,9</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71 000</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Моноқалаларда бюджеттік инвестициялық жобаларды іске асыру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71 000</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2 315</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2 315</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2 315</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252 163,3</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252 163,3</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1761,3</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179 600</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67 702</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3 100</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4 100 839</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4 367 195</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4 355 832</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4 355 832</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сумен жабдықтау және су бұру жүйелерін реконструкция және құрылыс үшін кредит беру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4 355 832</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11 363</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11 363</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11 363</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266 356</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266 356</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жергілікті бюджеттен берілген бюджеттік кредиттерді өтеу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266 356</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-4 076 523,3</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4 076 523,3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Степногорск қалалық мәслихатының</w:t>
            </w:r>
            <w:r>
              <w:br/>
            </w:r>
            <w:r>
              <w:rPr>
                <w:rFonts w:ascii="Times New Roman"/>
                <w:b w:val="false"/>
                <w:i w:val="false"/>
                <w:color w:val="000000"/>
                <w:sz w:val="20"/>
              </w:rPr>
              <w:t>2019 жылғы 29 қарашадағы</w:t>
            </w:r>
            <w:r>
              <w:br/>
            </w:r>
            <w:r>
              <w:rPr>
                <w:rFonts w:ascii="Times New Roman"/>
                <w:b w:val="false"/>
                <w:i w:val="false"/>
                <w:color w:val="000000"/>
                <w:sz w:val="20"/>
              </w:rPr>
              <w:t>№ 6С-46/2 шешіміне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Степногорск қалалық мәслихатының</w:t>
            </w:r>
            <w:r>
              <w:br/>
            </w:r>
            <w:r>
              <w:rPr>
                <w:rFonts w:ascii="Times New Roman"/>
                <w:b w:val="false"/>
                <w:i w:val="false"/>
                <w:color w:val="000000"/>
                <w:sz w:val="20"/>
              </w:rPr>
              <w:t>2018 жылғы 24 желтоқсандағы</w:t>
            </w:r>
            <w:r>
              <w:br/>
            </w:r>
            <w:r>
              <w:rPr>
                <w:rFonts w:ascii="Times New Roman"/>
                <w:b w:val="false"/>
                <w:i w:val="false"/>
                <w:color w:val="000000"/>
                <w:sz w:val="20"/>
              </w:rPr>
              <w:t>№ 6С-37/2 шешіміне</w:t>
            </w:r>
            <w:r>
              <w:br/>
            </w:r>
            <w:r>
              <w:rPr>
                <w:rFonts w:ascii="Times New Roman"/>
                <w:b w:val="false"/>
                <w:i w:val="false"/>
                <w:color w:val="000000"/>
                <w:sz w:val="20"/>
              </w:rPr>
              <w:t>4-қосымша</w:t>
            </w:r>
          </w:p>
        </w:tc>
      </w:tr>
    </w:tbl>
    <w:bookmarkStart w:name="z9" w:id="5"/>
    <w:p>
      <w:pPr>
        <w:spacing w:after="0"/>
        <w:ind w:left="0"/>
        <w:jc w:val="left"/>
      </w:pPr>
      <w:r>
        <w:rPr>
          <w:rFonts w:ascii="Times New Roman"/>
          <w:b/>
          <w:i w:val="false"/>
          <w:color w:val="000000"/>
        </w:rPr>
        <w:t xml:space="preserve"> 2019 жылға арналған облыстық бюджеттен нысаналы трансферттер</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81"/>
        <w:gridCol w:w="6161"/>
        <w:gridCol w:w="3458"/>
      </w:tblGrid>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r>
              <w:br/>
            </w:r>
            <w:r>
              <w:rPr>
                <w:rFonts w:ascii="Times New Roman"/>
                <w:b w:val="false"/>
                <w:i w:val="false"/>
                <w:color w:val="000000"/>
                <w:sz w:val="20"/>
              </w:rPr>
              <w:t>сомасы</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және әлеуметтік бағдарламалар бөлімі</w:t>
            </w: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міндетті гигиеналық құралдармен қамтамасыз ету нормаларын арттыруға</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24 355</w:t>
            </w:r>
          </w:p>
        </w:tc>
      </w:tr>
      <w:tr>
        <w:trPr>
          <w:trHeight w:val="30" w:hRule="atLeast"/>
        </w:trPr>
        <w:tc>
          <w:tcPr>
            <w:tcW w:w="0" w:type="auto"/>
            <w:vMerge/>
            <w:tcBorders>
              <w:top w:val="nil"/>
              <w:left w:val="single" w:color="cfcfcf" w:sz="5"/>
              <w:bottom w:val="single" w:color="cfcfcf" w:sz="5"/>
              <w:right w:val="single" w:color="cfcfcf" w:sz="5"/>
            </w:tcBorders>
          </w:tcP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"Инватакси" қызметтерін дамытуға мемлекеттік әлеуметтік тапсырысты орналастыруға</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4 233</w:t>
            </w:r>
          </w:p>
        </w:tc>
      </w:tr>
      <w:tr>
        <w:trPr>
          <w:trHeight w:val="30" w:hRule="atLeast"/>
        </w:trPr>
        <w:tc>
          <w:tcPr>
            <w:tcW w:w="0" w:type="auto"/>
            <w:vMerge/>
            <w:tcBorders>
              <w:top w:val="nil"/>
              <w:left w:val="single" w:color="cfcfcf" w:sz="5"/>
              <w:bottom w:val="single" w:color="cfcfcf" w:sz="5"/>
              <w:right w:val="single" w:color="cfcfcf" w:sz="5"/>
            </w:tcBorders>
          </w:tcP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көмекші (орнын толтырушы) құралдар тізбесін кеңейтуге арналған</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5 632</w:t>
            </w:r>
          </w:p>
        </w:tc>
      </w:tr>
      <w:tr>
        <w:trPr>
          <w:trHeight w:val="30" w:hRule="atLeast"/>
        </w:trPr>
        <w:tc>
          <w:tcPr>
            <w:tcW w:w="0" w:type="auto"/>
            <w:vMerge/>
            <w:tcBorders>
              <w:top w:val="nil"/>
              <w:left w:val="single" w:color="cfcfcf" w:sz="5"/>
              <w:bottom w:val="single" w:color="cfcfcf" w:sz="5"/>
              <w:right w:val="single" w:color="cfcfcf" w:sz="5"/>
            </w:tcBorders>
          </w:tcP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Ымдау тілі маманының қызметерін көрсетуге</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2 138</w:t>
            </w:r>
          </w:p>
        </w:tc>
      </w:tr>
      <w:tr>
        <w:trPr>
          <w:trHeight w:val="30" w:hRule="atLeast"/>
        </w:trPr>
        <w:tc>
          <w:tcPr>
            <w:tcW w:w="0" w:type="auto"/>
            <w:vMerge/>
            <w:tcBorders>
              <w:top w:val="nil"/>
              <w:left w:val="single" w:color="cfcfcf" w:sz="5"/>
              <w:bottom w:val="single" w:color="cfcfcf" w:sz="5"/>
              <w:right w:val="single" w:color="cfcfcf" w:sz="5"/>
            </w:tcBorders>
          </w:tcP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ақыны жартылай субсидиялауға және жастар тәжірибесіне</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36 216,5</w:t>
            </w:r>
          </w:p>
        </w:tc>
      </w:tr>
      <w:tr>
        <w:trPr>
          <w:trHeight w:val="30" w:hRule="atLeast"/>
        </w:trPr>
        <w:tc>
          <w:tcPr>
            <w:tcW w:w="0" w:type="auto"/>
            <w:vMerge/>
            <w:tcBorders>
              <w:top w:val="nil"/>
              <w:left w:val="single" w:color="cfcfcf" w:sz="5"/>
              <w:bottom w:val="single" w:color="cfcfcf" w:sz="5"/>
              <w:right w:val="single" w:color="cfcfcf" w:sz="5"/>
            </w:tcBorders>
          </w:tcP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кәсіби оқытуды іске асыруға</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822 671</w:t>
            </w:r>
          </w:p>
        </w:tc>
      </w:tr>
      <w:tr>
        <w:trPr>
          <w:trHeight w:val="30" w:hRule="atLeast"/>
        </w:trPr>
        <w:tc>
          <w:tcPr>
            <w:tcW w:w="0" w:type="auto"/>
            <w:vMerge/>
            <w:tcBorders>
              <w:top w:val="nil"/>
              <w:left w:val="single" w:color="cfcfcf" w:sz="5"/>
              <w:bottom w:val="single" w:color="cfcfcf" w:sz="5"/>
              <w:right w:val="single" w:color="cfcfcf" w:sz="5"/>
            </w:tcBorders>
          </w:tcP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айқындаған өңірлерге ерікті түрде қоныс аударатын адамдарға және қоныс аударуға жәрдемдесетін жұмыс берушілерге мемлекеттік қолдаушараларын көрсетуге</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5 584,1</w:t>
            </w:r>
          </w:p>
        </w:tc>
      </w:tr>
      <w:tr>
        <w:trPr>
          <w:trHeight w:val="30" w:hRule="atLeast"/>
        </w:trPr>
        <w:tc>
          <w:tcPr>
            <w:tcW w:w="0" w:type="auto"/>
            <w:vMerge/>
            <w:tcBorders>
              <w:top w:val="nil"/>
              <w:left w:val="single" w:color="cfcfcf" w:sz="5"/>
              <w:bottom w:val="single" w:color="cfcfcf" w:sz="5"/>
              <w:right w:val="single" w:color="cfcfcf" w:sz="5"/>
            </w:tcBorders>
          </w:tcP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Қонысаударушылар мен оралмандарүшінтұрғынүйдіжалдау (жалғаалу) бойыншашығындардыөтеуге</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11 644</w:t>
            </w:r>
          </w:p>
        </w:tc>
      </w:tr>
      <w:tr>
        <w:trPr>
          <w:trHeight w:val="30" w:hRule="atLeast"/>
        </w:trPr>
        <w:tc>
          <w:tcPr>
            <w:tcW w:w="0" w:type="auto"/>
            <w:vMerge/>
            <w:tcBorders>
              <w:top w:val="nil"/>
              <w:left w:val="single" w:color="cfcfcf" w:sz="5"/>
              <w:bottom w:val="single" w:color="cfcfcf" w:sz="5"/>
              <w:right w:val="single" w:color="cfcfcf" w:sz="5"/>
            </w:tcBorders>
          </w:tcP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әлеуметтік тапсырыс шеңберінде арнаулы әлеуметтік қызметтер көрсетуге (тұрмыстық зорлық-зомбылық құрбандары)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0" w:type="auto"/>
            <w:vMerge/>
            <w:tcBorders>
              <w:top w:val="nil"/>
              <w:left w:val="single" w:color="cfcfcf" w:sz="5"/>
              <w:bottom w:val="single" w:color="cfcfcf" w:sz="5"/>
              <w:right w:val="single" w:color="cfcfcf" w:sz="5"/>
            </w:tcBorders>
          </w:tcP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орналастыруға</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20 397</w:t>
            </w:r>
          </w:p>
        </w:tc>
      </w:tr>
      <w:tr>
        <w:trPr>
          <w:trHeight w:val="30" w:hRule="atLeast"/>
        </w:trPr>
        <w:tc>
          <w:tcPr>
            <w:tcW w:w="0" w:type="auto"/>
            <w:vMerge/>
            <w:tcBorders>
              <w:top w:val="nil"/>
              <w:left w:val="single" w:color="cfcfcf" w:sz="5"/>
              <w:bottom w:val="single" w:color="cfcfcf" w:sz="5"/>
              <w:right w:val="single" w:color="cfcfcf" w:sz="5"/>
            </w:tcBorders>
          </w:tcP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көмекті төлеуге</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268 317</w:t>
            </w:r>
          </w:p>
        </w:tc>
      </w:tr>
      <w:tr>
        <w:trPr>
          <w:trHeight w:val="30" w:hRule="atLeast"/>
        </w:trPr>
        <w:tc>
          <w:tcPr>
            <w:tcW w:w="0" w:type="auto"/>
            <w:vMerge/>
            <w:tcBorders>
              <w:top w:val="nil"/>
              <w:left w:val="single" w:color="cfcfcf" w:sz="5"/>
              <w:bottom w:val="single" w:color="cfcfcf" w:sz="5"/>
              <w:right w:val="single" w:color="cfcfcf" w:sz="5"/>
            </w:tcBorders>
          </w:tcP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бизнес-идеяларды жүзеге асыруға, соның ішінде NEET санатындағы жастарға, аз қамтылған көпбалалы отбасылар мүшелеріне, аз қамтылған еңбекке қабілетті мүгедектерге гранттар</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23 987,5</w:t>
            </w:r>
          </w:p>
        </w:tc>
      </w:tr>
      <w:tr>
        <w:trPr>
          <w:trHeight w:val="30" w:hRule="atLeast"/>
        </w:trPr>
        <w:tc>
          <w:tcPr>
            <w:tcW w:w="0" w:type="auto"/>
            <w:vMerge/>
            <w:tcBorders>
              <w:top w:val="nil"/>
              <w:left w:val="single" w:color="cfcfcf" w:sz="5"/>
              <w:bottom w:val="single" w:color="cfcfcf" w:sz="5"/>
              <w:right w:val="single" w:color="cfcfcf" w:sz="5"/>
            </w:tcBorders>
          </w:tcP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жұмыспен қамту агенттіктері арқылы жұмысқа орналастыруға</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w:t>
            </w:r>
          </w:p>
        </w:tc>
      </w:tr>
      <w:tr>
        <w:trPr>
          <w:trHeight w:val="30" w:hRule="atLeast"/>
        </w:trPr>
        <w:tc>
          <w:tcPr>
            <w:tcW w:w="0" w:type="auto"/>
            <w:vMerge/>
            <w:tcBorders>
              <w:top w:val="nil"/>
              <w:left w:val="single" w:color="cfcfcf" w:sz="5"/>
              <w:bottom w:val="single" w:color="cfcfcf" w:sz="5"/>
              <w:right w:val="single" w:color="cfcfcf" w:sz="5"/>
            </w:tcBorders>
          </w:tcP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Ауғанстаннан Кеңес әскерлерінің шығарылғанына 30 жыл толуына орай біржолғы материалдық көмек төлеуге</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10 504</w:t>
            </w:r>
          </w:p>
        </w:tc>
      </w:tr>
      <w:tr>
        <w:trPr>
          <w:trHeight w:val="30" w:hRule="atLeast"/>
        </w:trPr>
        <w:tc>
          <w:tcPr>
            <w:tcW w:w="0" w:type="auto"/>
            <w:vMerge/>
            <w:tcBorders>
              <w:top w:val="nil"/>
              <w:left w:val="single" w:color="cfcfcf" w:sz="5"/>
              <w:bottom w:val="single" w:color="cfcfcf" w:sz="5"/>
              <w:right w:val="single" w:color="cfcfcf" w:sz="5"/>
            </w:tcBorders>
          </w:tcP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балалы аналар мен көп балалы отбасылардан шыққан балалардың жеңілдікпен жол жүруін қамтамасыз етуге</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1 622,9</w:t>
            </w:r>
          </w:p>
        </w:tc>
      </w:tr>
      <w:tr>
        <w:trPr>
          <w:trHeight w:val="30" w:hRule="atLeast"/>
        </w:trPr>
        <w:tc>
          <w:tcPr>
            <w:tcW w:w="0" w:type="auto"/>
            <w:vMerge/>
            <w:tcBorders>
              <w:top w:val="nil"/>
              <w:left w:val="single" w:color="cfcfcf" w:sz="5"/>
              <w:bottom w:val="single" w:color="cfcfcf" w:sz="5"/>
              <w:right w:val="single" w:color="cfcfcf" w:sz="5"/>
            </w:tcBorders>
          </w:tcP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орталықтарында әлеуметтік жұмыс жөніндегі кеңесшілер мен көмекшілерді енгізуге</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5 557</w:t>
            </w:r>
          </w:p>
        </w:tc>
      </w:tr>
      <w:tr>
        <w:trPr>
          <w:trHeight w:val="30" w:hRule="atLeast"/>
        </w:trPr>
        <w:tc>
          <w:tcPr>
            <w:tcW w:w="2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бөлімі</w:t>
            </w: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курстары бойынша тәжірибеден өткен мұғалімдерге үстемеақы төлеуге</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20 913</w:t>
            </w:r>
          </w:p>
        </w:tc>
      </w:tr>
      <w:tr>
        <w:trPr>
          <w:trHeight w:val="30" w:hRule="atLeast"/>
        </w:trPr>
        <w:tc>
          <w:tcPr>
            <w:tcW w:w="0" w:type="auto"/>
            <w:vMerge/>
            <w:tcBorders>
              <w:top w:val="nil"/>
              <w:left w:val="single" w:color="cfcfcf" w:sz="5"/>
              <w:bottom w:val="single" w:color="cfcfcf" w:sz="5"/>
              <w:right w:val="single" w:color="cfcfcf" w:sz="5"/>
            </w:tcBorders>
          </w:tcP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қызметкерді оқыту кезеңінде орнын басқаны үшін мұғалімдерге үстемеақы төлеуге</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0" w:type="auto"/>
            <w:vMerge/>
            <w:tcBorders>
              <w:top w:val="nil"/>
              <w:left w:val="single" w:color="cfcfcf" w:sz="5"/>
              <w:bottom w:val="single" w:color="cfcfcf" w:sz="5"/>
              <w:right w:val="single" w:color="cfcfcf" w:sz="5"/>
            </w:tcBorders>
          </w:tcP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біліктілік сынағынан өткен және бастауыш, негізгі және жалпы орта білім берудің білім беру бағдарламаларын іске асыратын мұғалімдерге педагогикалық шеберліктің біліктілігіне қосымша ақы төлеуге</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45 552</w:t>
            </w:r>
          </w:p>
        </w:tc>
      </w:tr>
      <w:tr>
        <w:trPr>
          <w:trHeight w:val="30" w:hRule="atLeast"/>
        </w:trPr>
        <w:tc>
          <w:tcPr>
            <w:tcW w:w="0" w:type="auto"/>
            <w:vMerge/>
            <w:tcBorders>
              <w:top w:val="nil"/>
              <w:left w:val="single" w:color="cfcfcf" w:sz="5"/>
              <w:bottom w:val="single" w:color="cfcfcf" w:sz="5"/>
              <w:right w:val="single" w:color="cfcfcf" w:sz="5"/>
            </w:tcBorders>
          </w:tcP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берудің жаңартылған мазмұны бойынша бастауыш, негізгі және жалпы орта білім берудің оқу бағдарламаларын іске асыратын білім беру ұйымдарының мұғалімдеріне қосымша ақы төлеуге және жергілікті бюджет қаражаты есебінен шығыстардың осы бағыт бойынша төленген сомаларын өтеуге</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274 246</w:t>
            </w:r>
          </w:p>
        </w:tc>
      </w:tr>
      <w:tr>
        <w:trPr>
          <w:trHeight w:val="30" w:hRule="atLeast"/>
        </w:trPr>
        <w:tc>
          <w:tcPr>
            <w:tcW w:w="0" w:type="auto"/>
            <w:vMerge/>
            <w:tcBorders>
              <w:top w:val="nil"/>
              <w:left w:val="single" w:color="cfcfcf" w:sz="5"/>
              <w:bottom w:val="single" w:color="cfcfcf" w:sz="5"/>
              <w:right w:val="single" w:color="cfcfcf" w:sz="5"/>
            </w:tcBorders>
          </w:tcP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Мектептегі педагог-психологтарға лауазымдық жалақы мөлшерін ұлғайтуға</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3 392</w:t>
            </w:r>
          </w:p>
        </w:tc>
      </w:tr>
      <w:tr>
        <w:trPr>
          <w:trHeight w:val="30" w:hRule="atLeast"/>
        </w:trPr>
        <w:tc>
          <w:tcPr>
            <w:tcW w:w="0" w:type="auto"/>
            <w:vMerge/>
            <w:tcBorders>
              <w:top w:val="nil"/>
              <w:left w:val="single" w:color="cfcfcf" w:sz="5"/>
              <w:bottom w:val="single" w:color="cfcfcf" w:sz="5"/>
              <w:right w:val="single" w:color="cfcfcf" w:sz="5"/>
            </w:tcBorders>
          </w:tcP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Мектептегі педагог-психологтарға педагогикалық шеберлік деңгейін арттыруға</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3 829</w:t>
            </w:r>
          </w:p>
        </w:tc>
      </w:tr>
      <w:tr>
        <w:trPr>
          <w:trHeight w:val="30" w:hRule="atLeast"/>
        </w:trPr>
        <w:tc>
          <w:tcPr>
            <w:tcW w:w="0" w:type="auto"/>
            <w:vMerge/>
            <w:tcBorders>
              <w:top w:val="nil"/>
              <w:left w:val="single" w:color="cfcfcf" w:sz="5"/>
              <w:bottom w:val="single" w:color="cfcfcf" w:sz="5"/>
              <w:right w:val="single" w:color="cfcfcf" w:sz="5"/>
            </w:tcBorders>
          </w:tcP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Мектептерде IT-сыныптарды ашуға</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3 810</w:t>
            </w:r>
          </w:p>
        </w:tc>
      </w:tr>
      <w:tr>
        <w:trPr>
          <w:trHeight w:val="30" w:hRule="atLeast"/>
        </w:trPr>
        <w:tc>
          <w:tcPr>
            <w:tcW w:w="0" w:type="auto"/>
            <w:vMerge/>
            <w:tcBorders>
              <w:top w:val="nil"/>
              <w:left w:val="single" w:color="cfcfcf" w:sz="5"/>
              <w:bottom w:val="single" w:color="cfcfcf" w:sz="5"/>
              <w:right w:val="single" w:color="cfcfcf" w:sz="5"/>
            </w:tcBorders>
          </w:tcP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Бестөбе кентінің № 1 орта мектебінің шатырын күрделі жөндеуге</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34 836</w:t>
            </w:r>
          </w:p>
        </w:tc>
      </w:tr>
      <w:tr>
        <w:trPr>
          <w:trHeight w:val="30" w:hRule="atLeast"/>
        </w:trPr>
        <w:tc>
          <w:tcPr>
            <w:tcW w:w="0" w:type="auto"/>
            <w:vMerge/>
            <w:tcBorders>
              <w:top w:val="nil"/>
              <w:left w:val="single" w:color="cfcfcf" w:sz="5"/>
              <w:bottom w:val="single" w:color="cfcfcf" w:sz="5"/>
              <w:right w:val="single" w:color="cfcfcf" w:sz="5"/>
            </w:tcBorders>
          </w:tcP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автобусын сатып алуға</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0" w:type="auto"/>
            <w:vMerge/>
            <w:tcBorders>
              <w:top w:val="nil"/>
              <w:left w:val="single" w:color="cfcfcf" w:sz="5"/>
              <w:bottom w:val="single" w:color="cfcfcf" w:sz="5"/>
              <w:right w:val="single" w:color="cfcfcf" w:sz="5"/>
            </w:tcBorders>
          </w:tcP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қамтылған отбасылардан шыққан мектеп оқушыларын ыстық тамақпен қамтамасыз етуге</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10 127</w:t>
            </w:r>
          </w:p>
        </w:tc>
      </w:tr>
      <w:tr>
        <w:trPr>
          <w:trHeight w:val="30" w:hRule="atLeast"/>
        </w:trPr>
        <w:tc>
          <w:tcPr>
            <w:tcW w:w="0" w:type="auto"/>
            <w:vMerge/>
            <w:tcBorders>
              <w:top w:val="nil"/>
              <w:left w:val="single" w:color="cfcfcf" w:sz="5"/>
              <w:bottom w:val="single" w:color="cfcfcf" w:sz="5"/>
              <w:right w:val="single" w:color="cfcfcf" w:sz="5"/>
            </w:tcBorders>
          </w:tcP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қамтылған отбасылардан шыққан мектеп оқушыларын мектеп формасымен және кеңсе тауарларымен қамтамасыз етуге</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14 477</w:t>
            </w:r>
          </w:p>
        </w:tc>
      </w:tr>
      <w:tr>
        <w:trPr>
          <w:trHeight w:val="30" w:hRule="atLeast"/>
        </w:trPr>
        <w:tc>
          <w:tcPr>
            <w:tcW w:w="0" w:type="auto"/>
            <w:vMerge/>
            <w:tcBorders>
              <w:top w:val="nil"/>
              <w:left w:val="single" w:color="cfcfcf" w:sz="5"/>
              <w:bottom w:val="single" w:color="cfcfcf" w:sz="5"/>
              <w:right w:val="single" w:color="cfcfcf" w:sz="5"/>
            </w:tcBorders>
          </w:tcP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арналған оқулықтар сатып алуға және жеткізуге</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12 914,4</w:t>
            </w:r>
          </w:p>
        </w:tc>
      </w:tr>
      <w:tr>
        <w:trPr>
          <w:trHeight w:val="30" w:hRule="atLeast"/>
        </w:trPr>
        <w:tc>
          <w:tcPr>
            <w:tcW w:w="0" w:type="auto"/>
            <w:vMerge/>
            <w:tcBorders>
              <w:top w:val="nil"/>
              <w:left w:val="single" w:color="cfcfcf" w:sz="5"/>
              <w:bottom w:val="single" w:color="cfcfcf" w:sz="5"/>
              <w:right w:val="single" w:color="cfcfcf" w:sz="5"/>
            </w:tcBorders>
          </w:tcP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Құнанбаев атындағы № 6 мектеп-гимназиясының корпусының жұмсақ шатырына, акт залына және спорт залына ағымдағы жөндеу жүргізуге</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10 136</w:t>
            </w:r>
          </w:p>
        </w:tc>
      </w:tr>
      <w:tr>
        <w:trPr>
          <w:trHeight w:val="30" w:hRule="atLeast"/>
        </w:trPr>
        <w:tc>
          <w:tcPr>
            <w:tcW w:w="0" w:type="auto"/>
            <w:vMerge/>
            <w:tcBorders>
              <w:top w:val="nil"/>
              <w:left w:val="single" w:color="cfcfcf" w:sz="5"/>
              <w:bottom w:val="single" w:color="cfcfcf" w:sz="5"/>
              <w:right w:val="single" w:color="cfcfcf" w:sz="5"/>
            </w:tcBorders>
          </w:tcP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 арасында денсаулықты және өмірлік дағдыларды қалыптастыру және өзіне өзі қол жұмсаудың алдын алу" бағдарламасын енгізуге</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3 102</w:t>
            </w:r>
          </w:p>
        </w:tc>
      </w:tr>
      <w:tr>
        <w:trPr>
          <w:trHeight w:val="30" w:hRule="atLeast"/>
        </w:trPr>
        <w:tc>
          <w:tcPr>
            <w:tcW w:w="2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сәулет және қала құрылысы бөлімі</w:t>
            </w: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Степногорск қаласының 20 шағын ауданында жеке тұрғын үй құрылысына инженерлік инфрақұрылым құрылысы (2-кезек, 1-кезең) Электрмен жабдықтау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74 164</w:t>
            </w:r>
          </w:p>
        </w:tc>
      </w:tr>
      <w:tr>
        <w:trPr>
          <w:trHeight w:val="30" w:hRule="atLeast"/>
        </w:trPr>
        <w:tc>
          <w:tcPr>
            <w:tcW w:w="0" w:type="auto"/>
            <w:vMerge/>
            <w:tcBorders>
              <w:top w:val="nil"/>
              <w:left w:val="single" w:color="cfcfcf" w:sz="5"/>
              <w:bottom w:val="single" w:color="cfcfcf" w:sz="5"/>
              <w:right w:val="single" w:color="cfcfcf" w:sz="5"/>
            </w:tcBorders>
          </w:tcP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Степногорск қаласында қырық бес пәтерлі тұрғын үйге су мен жабдықтау, кәріз, жылу мен жабдықтау және абаттандыру желілерінің құрылысы (3-позиция)</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3 822</w:t>
            </w:r>
          </w:p>
        </w:tc>
      </w:tr>
      <w:tr>
        <w:trPr>
          <w:trHeight w:val="30" w:hRule="atLeast"/>
        </w:trPr>
        <w:tc>
          <w:tcPr>
            <w:tcW w:w="0" w:type="auto"/>
            <w:vMerge/>
            <w:tcBorders>
              <w:top w:val="nil"/>
              <w:left w:val="single" w:color="cfcfcf" w:sz="5"/>
              <w:bottom w:val="single" w:color="cfcfcf" w:sz="5"/>
              <w:right w:val="single" w:color="cfcfcf" w:sz="5"/>
            </w:tcBorders>
          </w:tcP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Степногорск қаласында қырық бес пәтерлі тұрғын үйге электрмен жабдықтау желісінің құрылысы (3-позиция)</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8 898</w:t>
            </w:r>
          </w:p>
        </w:tc>
      </w:tr>
      <w:tr>
        <w:trPr>
          <w:trHeight w:val="30" w:hRule="atLeast"/>
        </w:trPr>
        <w:tc>
          <w:tcPr>
            <w:tcW w:w="0" w:type="auto"/>
            <w:vMerge/>
            <w:tcBorders>
              <w:top w:val="nil"/>
              <w:left w:val="single" w:color="cfcfcf" w:sz="5"/>
              <w:bottom w:val="single" w:color="cfcfcf" w:sz="5"/>
              <w:right w:val="single" w:color="cfcfcf" w:sz="5"/>
            </w:tcBorders>
          </w:tcP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әлеуметтік осал топтары үшін тұрғын үй салу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75 201</w:t>
            </w:r>
          </w:p>
        </w:tc>
      </w:tr>
      <w:tr>
        <w:trPr>
          <w:trHeight w:val="30" w:hRule="atLeast"/>
        </w:trPr>
        <w:tc>
          <w:tcPr>
            <w:tcW w:w="0" w:type="auto"/>
            <w:vMerge/>
            <w:tcBorders>
              <w:top w:val="nil"/>
              <w:left w:val="single" w:color="cfcfcf" w:sz="5"/>
              <w:bottom w:val="single" w:color="cfcfcf" w:sz="5"/>
              <w:right w:val="single" w:color="cfcfcf" w:sz="5"/>
            </w:tcBorders>
          </w:tcP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қамтылған көп балалы отбасылар үшін тұрғын үй салу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258 202</w:t>
            </w:r>
          </w:p>
        </w:tc>
      </w:tr>
      <w:tr>
        <w:trPr>
          <w:trHeight w:val="30" w:hRule="atLeast"/>
        </w:trPr>
        <w:tc>
          <w:tcPr>
            <w:tcW w:w="0" w:type="auto"/>
            <w:vMerge/>
            <w:tcBorders>
              <w:top w:val="nil"/>
              <w:left w:val="single" w:color="cfcfcf" w:sz="5"/>
              <w:bottom w:val="single" w:color="cfcfcf" w:sz="5"/>
              <w:right w:val="single" w:color="cfcfcf" w:sz="5"/>
            </w:tcBorders>
          </w:tcP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Степногорск қаласында 45-пәтерлі тұрғын үй құрылысына (3 позиция)</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57 348</w:t>
            </w:r>
          </w:p>
        </w:tc>
      </w:tr>
      <w:tr>
        <w:trPr>
          <w:trHeight w:val="30" w:hRule="atLeast"/>
        </w:trPr>
        <w:tc>
          <w:tcPr>
            <w:tcW w:w="0" w:type="auto"/>
            <w:vMerge/>
            <w:tcBorders>
              <w:top w:val="nil"/>
              <w:left w:val="single" w:color="cfcfcf" w:sz="5"/>
              <w:bottom w:val="single" w:color="cfcfcf" w:sz="5"/>
              <w:right w:val="single" w:color="cfcfcf" w:sz="5"/>
            </w:tcBorders>
          </w:tcP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Моноқалаларда бюджеттік инвестициялық жобаларды іске асыру</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71 000</w:t>
            </w:r>
          </w:p>
        </w:tc>
      </w:tr>
      <w:tr>
        <w:trPr>
          <w:trHeight w:val="30" w:hRule="atLeast"/>
        </w:trPr>
        <w:tc>
          <w:tcPr>
            <w:tcW w:w="0" w:type="auto"/>
            <w:vMerge/>
            <w:tcBorders>
              <w:top w:val="nil"/>
              <w:left w:val="single" w:color="cfcfcf" w:sz="5"/>
              <w:bottom w:val="single" w:color="cfcfcf" w:sz="5"/>
              <w:right w:val="single" w:color="cfcfcf" w:sz="5"/>
            </w:tcBorders>
          </w:tcP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кентінің құрылысын дамыту схемасын әзірлеуге</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18 953,5</w:t>
            </w:r>
          </w:p>
        </w:tc>
      </w:tr>
      <w:tr>
        <w:trPr>
          <w:trHeight w:val="30" w:hRule="atLeast"/>
        </w:trPr>
        <w:tc>
          <w:tcPr>
            <w:tcW w:w="0" w:type="auto"/>
            <w:vMerge/>
            <w:tcBorders>
              <w:top w:val="nil"/>
              <w:left w:val="single" w:color="cfcfcf" w:sz="5"/>
              <w:bottom w:val="single" w:color="cfcfcf" w:sz="5"/>
              <w:right w:val="single" w:color="cfcfcf" w:sz="5"/>
            </w:tcBorders>
          </w:tcP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Заводской кентінің құрылысын дамыту схемасын әзірлеуге</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6 678</w:t>
            </w:r>
          </w:p>
        </w:tc>
      </w:tr>
      <w:tr>
        <w:trPr>
          <w:trHeight w:val="30" w:hRule="atLeast"/>
        </w:trPr>
        <w:tc>
          <w:tcPr>
            <w:tcW w:w="0" w:type="auto"/>
            <w:vMerge/>
            <w:tcBorders>
              <w:top w:val="nil"/>
              <w:left w:val="single" w:color="cfcfcf" w:sz="5"/>
              <w:bottom w:val="single" w:color="cfcfcf" w:sz="5"/>
              <w:right w:val="single" w:color="cfcfcf" w:sz="5"/>
            </w:tcBorders>
          </w:tcP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Қарабұлақ ауылының құрылысын дамыту схемасын әзірлеуге</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8 576</w:t>
            </w:r>
          </w:p>
        </w:tc>
      </w:tr>
      <w:tr>
        <w:trPr>
          <w:trHeight w:val="30" w:hRule="atLeast"/>
        </w:trPr>
        <w:tc>
          <w:tcPr>
            <w:tcW w:w="0" w:type="auto"/>
            <w:vMerge/>
            <w:tcBorders>
              <w:top w:val="nil"/>
              <w:left w:val="single" w:color="cfcfcf" w:sz="5"/>
              <w:bottom w:val="single" w:color="cfcfcf" w:sz="5"/>
              <w:right w:val="single" w:color="cfcfcf" w:sz="5"/>
            </w:tcBorders>
          </w:tcP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қамтылған көп балалы отбасылар үшін коммұналдық тұрғын үй қорының тұрғын үйін сатып алуға</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31 976</w:t>
            </w:r>
          </w:p>
        </w:tc>
      </w:tr>
      <w:tr>
        <w:trPr>
          <w:trHeight w:val="30" w:hRule="atLeast"/>
        </w:trPr>
        <w:tc>
          <w:tcPr>
            <w:tcW w:w="2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ветеринария және жер қатынастары бөлімі</w:t>
            </w: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жүргізуге</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24 058</w:t>
            </w:r>
          </w:p>
        </w:tc>
      </w:tr>
      <w:tr>
        <w:trPr>
          <w:trHeight w:val="30" w:hRule="atLeast"/>
        </w:trPr>
        <w:tc>
          <w:tcPr>
            <w:tcW w:w="0" w:type="auto"/>
            <w:vMerge/>
            <w:tcBorders>
              <w:top w:val="nil"/>
              <w:left w:val="single" w:color="cfcfcf" w:sz="5"/>
              <w:bottom w:val="single" w:color="cfcfcf" w:sz="5"/>
              <w:right w:val="single" w:color="cfcfcf" w:sz="5"/>
            </w:tcBorders>
          </w:tcP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 союға жіберілген бруцеллезбен ауыратын ауыл шаруашылық малдардың (ірі және ұсақ қара мал) құнын қайтаруға</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1 565</w:t>
            </w:r>
          </w:p>
        </w:tc>
      </w:tr>
      <w:tr>
        <w:trPr>
          <w:trHeight w:val="30" w:hRule="atLeast"/>
        </w:trPr>
        <w:tc>
          <w:tcPr>
            <w:tcW w:w="2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тілдерді дамыту, денешынықтыру және спорт бөлімі</w:t>
            </w: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Степногорск қаласы "Ақсу кентінің мәденет үйі" МКҚК ғимаратының үй-жайын ағымдағы жөндеуге</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9 744</w:t>
            </w:r>
          </w:p>
        </w:tc>
      </w:tr>
      <w:tr>
        <w:trPr>
          <w:trHeight w:val="30" w:hRule="atLeast"/>
        </w:trPr>
        <w:tc>
          <w:tcPr>
            <w:tcW w:w="0" w:type="auto"/>
            <w:vMerge/>
            <w:tcBorders>
              <w:top w:val="nil"/>
              <w:left w:val="single" w:color="cfcfcf" w:sz="5"/>
              <w:bottom w:val="single" w:color="cfcfcf" w:sz="5"/>
              <w:right w:val="single" w:color="cfcfcf" w:sz="5"/>
            </w:tcBorders>
          </w:tcP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Заводской кентінің клубындағы үй-жайды ағымдағы жөндеуге</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1 469,8</w:t>
            </w:r>
          </w:p>
        </w:tc>
      </w:tr>
      <w:tr>
        <w:trPr>
          <w:trHeight w:val="30" w:hRule="atLeast"/>
        </w:trPr>
        <w:tc>
          <w:tcPr>
            <w:tcW w:w="0" w:type="auto"/>
            <w:vMerge/>
            <w:tcBorders>
              <w:top w:val="nil"/>
              <w:left w:val="single" w:color="cfcfcf" w:sz="5"/>
              <w:bottom w:val="single" w:color="cfcfcf" w:sz="5"/>
              <w:right w:val="single" w:color="cfcfcf" w:sz="5"/>
            </w:tcBorders>
          </w:tcP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Степногорск қаласының "Эстрада театры" мәдениет үйі" МКҚК жылу беру жүйесін ағымдағы жөндеуге</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7 616</w:t>
            </w:r>
          </w:p>
        </w:tc>
      </w:tr>
      <w:tr>
        <w:trPr>
          <w:trHeight w:val="30" w:hRule="atLeast"/>
        </w:trPr>
        <w:tc>
          <w:tcPr>
            <w:tcW w:w="0" w:type="auto"/>
            <w:vMerge/>
            <w:tcBorders>
              <w:top w:val="nil"/>
              <w:left w:val="single" w:color="cfcfcf" w:sz="5"/>
              <w:bottom w:val="single" w:color="cfcfcf" w:sz="5"/>
              <w:right w:val="single" w:color="cfcfcf" w:sz="5"/>
            </w:tcBorders>
          </w:tcP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Степногорск қаласы "Орталықтандырылған кітапханалар желісі" КММ ғимаратының 1-қабатының терезелерін ағымдағы жөндеуге</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3 980,8</w:t>
            </w:r>
          </w:p>
        </w:tc>
      </w:tr>
      <w:tr>
        <w:trPr>
          <w:trHeight w:val="30" w:hRule="atLeast"/>
        </w:trPr>
        <w:tc>
          <w:tcPr>
            <w:tcW w:w="0" w:type="auto"/>
            <w:vMerge/>
            <w:tcBorders>
              <w:top w:val="nil"/>
              <w:left w:val="single" w:color="cfcfcf" w:sz="5"/>
              <w:bottom w:val="single" w:color="cfcfcf" w:sz="5"/>
              <w:right w:val="single" w:color="cfcfcf" w:sz="5"/>
            </w:tcBorders>
          </w:tcP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Степногорск қаласы "Орталықтандырылған кітапханалар желісі" КММ ғимаратының еденін ағымдағы жөндеуге</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385,2</w:t>
            </w:r>
          </w:p>
        </w:tc>
      </w:tr>
      <w:tr>
        <w:trPr>
          <w:trHeight w:val="30" w:hRule="atLeast"/>
        </w:trPr>
        <w:tc>
          <w:tcPr>
            <w:tcW w:w="2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және қаржы бөлімі</w:t>
            </w: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төменгі жалақы мөлшерінің өзгеруіне байланысты азаматтық қызметшілердің, мемлекеттік бюджет қаражаты есебінен ұсталатын ұйымдар қызметкерлерінің, қазыналық кәсіпорындар қызметкерлерінің жекелеген санаттарының жалақысын арттыруға</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554 491,3</w:t>
            </w:r>
          </w:p>
        </w:tc>
      </w:tr>
      <w:tr>
        <w:trPr>
          <w:trHeight w:val="30" w:hRule="atLeast"/>
        </w:trPr>
        <w:tc>
          <w:tcPr>
            <w:tcW w:w="0" w:type="auto"/>
            <w:vMerge/>
            <w:tcBorders>
              <w:top w:val="nil"/>
              <w:left w:val="single" w:color="cfcfcf" w:sz="5"/>
              <w:bottom w:val="single" w:color="cfcfcf" w:sz="5"/>
              <w:right w:val="single" w:color="cfcfcf" w:sz="5"/>
            </w:tcBorders>
          </w:tcP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мемлекеттік қызметшілердің жекелеген санаттарының жалақысын арттыруға</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21 384,3</w:t>
            </w:r>
          </w:p>
        </w:tc>
      </w:tr>
      <w:tr>
        <w:trPr>
          <w:trHeight w:val="30" w:hRule="atLeast"/>
        </w:trPr>
        <w:tc>
          <w:tcPr>
            <w:tcW w:w="0" w:type="auto"/>
            <w:vMerge/>
            <w:tcBorders>
              <w:top w:val="nil"/>
              <w:left w:val="single" w:color="cfcfcf" w:sz="5"/>
              <w:bottom w:val="single" w:color="cfcfcf" w:sz="5"/>
              <w:right w:val="single" w:color="cfcfcf" w:sz="5"/>
            </w:tcBorders>
          </w:tcP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Бюджеттің атқарылуын есепке алудың бірыңғай ақпараттық алаңын енгізуге</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2 800</w:t>
            </w:r>
          </w:p>
        </w:tc>
      </w:tr>
      <w:tr>
        <w:trPr>
          <w:trHeight w:val="30" w:hRule="atLeast"/>
        </w:trPr>
        <w:tc>
          <w:tcPr>
            <w:tcW w:w="2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шаруашылығы, жолаушылар көлігі, автомобиль жолдары және тұрғын үй инспекциясы бөлімі</w:t>
            </w: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 жобаларын қаржыландыруға</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140 560</w:t>
            </w:r>
          </w:p>
        </w:tc>
      </w:tr>
      <w:tr>
        <w:trPr>
          <w:trHeight w:val="30" w:hRule="atLeast"/>
        </w:trPr>
        <w:tc>
          <w:tcPr>
            <w:tcW w:w="0" w:type="auto"/>
            <w:vMerge/>
            <w:tcBorders>
              <w:top w:val="nil"/>
              <w:left w:val="single" w:color="cfcfcf" w:sz="5"/>
              <w:bottom w:val="single" w:color="cfcfcf" w:sz="5"/>
              <w:right w:val="single" w:color="cfcfcf" w:sz="5"/>
            </w:tcBorders>
          </w:tcP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Степногорск қаласын абаттандыруға</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110 000</w:t>
            </w:r>
          </w:p>
        </w:tc>
      </w:tr>
      <w:tr>
        <w:trPr>
          <w:trHeight w:val="30" w:hRule="atLeast"/>
        </w:trPr>
        <w:tc>
          <w:tcPr>
            <w:tcW w:w="0" w:type="auto"/>
            <w:vMerge/>
            <w:tcBorders>
              <w:top w:val="nil"/>
              <w:left w:val="single" w:color="cfcfcf" w:sz="5"/>
              <w:bottom w:val="single" w:color="cfcfcf" w:sz="5"/>
              <w:right w:val="single" w:color="cfcfcf" w:sz="5"/>
            </w:tcBorders>
          </w:tcP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көшелеріне ағымдағы жөндеу жүргізуге</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0" w:type="auto"/>
            <w:vMerge/>
            <w:tcBorders>
              <w:top w:val="nil"/>
              <w:left w:val="single" w:color="cfcfcf" w:sz="5"/>
              <w:bottom w:val="single" w:color="cfcfcf" w:sz="5"/>
              <w:right w:val="single" w:color="cfcfcf" w:sz="5"/>
            </w:tcBorders>
          </w:tcP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Степногорск-Промзона 0-5,8 км автомобиль жолының учаскесін орташа жөндеуге</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0" w:type="auto"/>
            <w:vMerge/>
            <w:tcBorders>
              <w:top w:val="nil"/>
              <w:left w:val="single" w:color="cfcfcf" w:sz="5"/>
              <w:bottom w:val="single" w:color="cfcfcf" w:sz="5"/>
              <w:right w:val="single" w:color="cfcfcf" w:sz="5"/>
            </w:tcBorders>
          </w:tcP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Степногорск қаласының Бестөбе кентіндегі Қ. А. Айгужин көшесіндегі кентішілік жолға ағымдағы жөндеу жүргізуге</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әкімінің аппараты</w:t>
            </w: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қамтамасыз ететін кәсіпорындарға жылу беру маусымына дайындауға</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146 899,4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3 424 515,7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Степногорск қалалық мәслихатының</w:t>
            </w:r>
            <w:r>
              <w:br/>
            </w:r>
            <w:r>
              <w:rPr>
                <w:rFonts w:ascii="Times New Roman"/>
                <w:b w:val="false"/>
                <w:i w:val="false"/>
                <w:color w:val="000000"/>
                <w:sz w:val="20"/>
              </w:rPr>
              <w:t>2019 жылғы 29 қарашадағы</w:t>
            </w:r>
            <w:r>
              <w:br/>
            </w:r>
            <w:r>
              <w:rPr>
                <w:rFonts w:ascii="Times New Roman"/>
                <w:b w:val="false"/>
                <w:i w:val="false"/>
                <w:color w:val="000000"/>
                <w:sz w:val="20"/>
              </w:rPr>
              <w:t>№ 6С-46/2 шешіміне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Степногорск қалалық мәслихатының</w:t>
            </w:r>
            <w:r>
              <w:br/>
            </w:r>
            <w:r>
              <w:rPr>
                <w:rFonts w:ascii="Times New Roman"/>
                <w:b w:val="false"/>
                <w:i w:val="false"/>
                <w:color w:val="000000"/>
                <w:sz w:val="20"/>
              </w:rPr>
              <w:t>2018 жылғы 24 желтоқсандағы</w:t>
            </w:r>
            <w:r>
              <w:br/>
            </w:r>
            <w:r>
              <w:rPr>
                <w:rFonts w:ascii="Times New Roman"/>
                <w:b w:val="false"/>
                <w:i w:val="false"/>
                <w:color w:val="000000"/>
                <w:sz w:val="20"/>
              </w:rPr>
              <w:t>№ 6С-37/2 шешіміне</w:t>
            </w:r>
            <w:r>
              <w:br/>
            </w:r>
            <w:r>
              <w:rPr>
                <w:rFonts w:ascii="Times New Roman"/>
                <w:b w:val="false"/>
                <w:i w:val="false"/>
                <w:color w:val="000000"/>
                <w:sz w:val="20"/>
              </w:rPr>
              <w:t>6-қосымша</w:t>
            </w:r>
          </w:p>
        </w:tc>
      </w:tr>
    </w:tbl>
    <w:bookmarkStart w:name="z11" w:id="6"/>
    <w:p>
      <w:pPr>
        <w:spacing w:after="0"/>
        <w:ind w:left="0"/>
        <w:jc w:val="left"/>
      </w:pPr>
      <w:r>
        <w:rPr>
          <w:rFonts w:ascii="Times New Roman"/>
          <w:b/>
          <w:i w:val="false"/>
          <w:color w:val="000000"/>
        </w:rPr>
        <w:t xml:space="preserve"> 2019 жылға арналған ауыл, ауылдық округті ұстау бойынша шығыстар</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7"/>
        <w:gridCol w:w="686"/>
        <w:gridCol w:w="2167"/>
        <w:gridCol w:w="2167"/>
        <w:gridCol w:w="2167"/>
        <w:gridCol w:w="2168"/>
        <w:gridCol w:w="216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Қарабұлақ ауылы</w:t>
            </w:r>
          </w:p>
        </w:tc>
        <w:tc>
          <w:tcPr>
            <w:tcW w:w="21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Қырық құдық ауылы</w:t>
            </w:r>
          </w:p>
        </w:tc>
        <w:tc>
          <w:tcPr>
            <w:tcW w:w="21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Изобильный ауылы</w:t>
            </w:r>
          </w:p>
        </w:tc>
        <w:tc>
          <w:tcPr>
            <w:tcW w:w="21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Бөгенбай ауылдық округі</w:t>
            </w:r>
          </w:p>
        </w:tc>
        <w:tc>
          <w:tcPr>
            <w:tcW w:w="21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мың теңге</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23 754,2</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15 087,2</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15 196,2</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12 263,6</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66 301,2</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1 943,2</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7 059,9</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11 003,1</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1 330</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27 727,4</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24 127,1</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16 926,2</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13 853,6</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82 634,3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