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414b" w14:textId="2624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24 желтоқсандағы № 6С-37/2 "2019-2021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12 желтоқсандағы № 6С-47/2 шешімі. Ақмола облысының Әділет департаментінде 2019 жылғы 23 желтоқсанда № 7589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"2019-2021 жылдарға арналған қала бюджеті туралы" 2018 жылғы 24 желтоқсандағы № 6С-37/2 (Нормативтік құқықтық актілерді мемлекеттік тіркеу тізілімінде № 7035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 бюджеті тиісінше 1, 2, 3-қосымшаларына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8 926 505,6 мың теңге, соның ішінде:</w:t>
      </w:r>
    </w:p>
    <w:p>
      <w:pPr>
        <w:spacing w:after="0"/>
        <w:ind w:left="0"/>
        <w:jc w:val="both"/>
      </w:pPr>
      <w:r>
        <w:rPr>
          <w:rFonts w:ascii="Times New Roman"/>
          <w:b w:val="false"/>
          <w:i w:val="false"/>
          <w:color w:val="000000"/>
          <w:sz w:val="28"/>
        </w:rPr>
        <w:t>
      салықтық түсімдер – 3 205 751,7 мың теңге;</w:t>
      </w:r>
    </w:p>
    <w:p>
      <w:pPr>
        <w:spacing w:after="0"/>
        <w:ind w:left="0"/>
        <w:jc w:val="both"/>
      </w:pPr>
      <w:r>
        <w:rPr>
          <w:rFonts w:ascii="Times New Roman"/>
          <w:b w:val="false"/>
          <w:i w:val="false"/>
          <w:color w:val="000000"/>
          <w:sz w:val="28"/>
        </w:rPr>
        <w:t>
      салықтық емес түсімдер – 93 269,7 мың теңге;</w:t>
      </w:r>
    </w:p>
    <w:p>
      <w:pPr>
        <w:spacing w:after="0"/>
        <w:ind w:left="0"/>
        <w:jc w:val="both"/>
      </w:pPr>
      <w:r>
        <w:rPr>
          <w:rFonts w:ascii="Times New Roman"/>
          <w:b w:val="false"/>
          <w:i w:val="false"/>
          <w:color w:val="000000"/>
          <w:sz w:val="28"/>
        </w:rPr>
        <w:t>
      негізгі капиталды сатудан түсетін түсімдер – 94 634 мың теңге;</w:t>
      </w:r>
    </w:p>
    <w:p>
      <w:pPr>
        <w:spacing w:after="0"/>
        <w:ind w:left="0"/>
        <w:jc w:val="both"/>
      </w:pPr>
      <w:r>
        <w:rPr>
          <w:rFonts w:ascii="Times New Roman"/>
          <w:b w:val="false"/>
          <w:i w:val="false"/>
          <w:color w:val="000000"/>
          <w:sz w:val="28"/>
        </w:rPr>
        <w:t>
      трансферттердің түсімдері – 5 532 850,2 мың теңге;</w:t>
      </w:r>
    </w:p>
    <w:p>
      <w:pPr>
        <w:spacing w:after="0"/>
        <w:ind w:left="0"/>
        <w:jc w:val="both"/>
      </w:pPr>
      <w:r>
        <w:rPr>
          <w:rFonts w:ascii="Times New Roman"/>
          <w:b w:val="false"/>
          <w:i w:val="false"/>
          <w:color w:val="000000"/>
          <w:sz w:val="28"/>
        </w:rPr>
        <w:t>
      2) шығындар – 8 902 189,9 мың теңге;</w:t>
      </w:r>
    </w:p>
    <w:p>
      <w:pPr>
        <w:spacing w:after="0"/>
        <w:ind w:left="0"/>
        <w:jc w:val="both"/>
      </w:pPr>
      <w:r>
        <w:rPr>
          <w:rFonts w:ascii="Times New Roman"/>
          <w:b w:val="false"/>
          <w:i w:val="false"/>
          <w:color w:val="000000"/>
          <w:sz w:val="28"/>
        </w:rPr>
        <w:t>
      3) таза бюджеттік кредиттеу – 4 100 839 мың теңге, соның ішінде:</w:t>
      </w:r>
    </w:p>
    <w:p>
      <w:pPr>
        <w:spacing w:after="0"/>
        <w:ind w:left="0"/>
        <w:jc w:val="both"/>
      </w:pPr>
      <w:r>
        <w:rPr>
          <w:rFonts w:ascii="Times New Roman"/>
          <w:b w:val="false"/>
          <w:i w:val="false"/>
          <w:color w:val="000000"/>
          <w:sz w:val="28"/>
        </w:rPr>
        <w:t>
      бюджеттік кредиттер – 4 367 195 мың теңге;</w:t>
      </w:r>
    </w:p>
    <w:p>
      <w:pPr>
        <w:spacing w:after="0"/>
        <w:ind w:left="0"/>
        <w:jc w:val="both"/>
      </w:pPr>
      <w:r>
        <w:rPr>
          <w:rFonts w:ascii="Times New Roman"/>
          <w:b w:val="false"/>
          <w:i w:val="false"/>
          <w:color w:val="000000"/>
          <w:sz w:val="28"/>
        </w:rPr>
        <w:t>
      бюджеттік кредиттерді өтеу – 266 356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- 4 076 523,3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4 076 523,3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Д.Балпанов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r>
              <w:br/>
            </w:r>
            <w:r>
              <w:rPr>
                <w:rFonts w:ascii="Times New Roman"/>
                <w:b w:val="false"/>
                <w:i/>
                <w:color w:val="000000"/>
                <w:sz w:val="20"/>
              </w:rPr>
              <w:t>мәслихат хатшысының</w:t>
            </w:r>
            <w:r>
              <w:br/>
            </w:r>
            <w:r>
              <w:rPr>
                <w:rFonts w:ascii="Times New Roman"/>
                <w:b w:val="false"/>
                <w:i/>
                <w:color w:val="000000"/>
                <w:sz w:val="20"/>
              </w:rPr>
              <w:t>міндетің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8 926 505,6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3 205 751,7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2 275 945,7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2 275 945,7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5 532 850,2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5 532 850,2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5 532 850,2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00"/>
        <w:gridCol w:w="1200"/>
        <w:gridCol w:w="5553"/>
        <w:gridCol w:w="3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8 902 189,9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521 616,2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290 220,9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284 653,9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60 052,4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4 448 207,1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4 396 286,3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3 045 187,9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496 158,6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99 027,1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1 478 797,9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1 463 065,9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47 012,6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890 758,6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825 127,6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278 858,9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208 331,6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535 265,6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409 358,6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454 578,4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19 080,3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126 552,5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249 089,9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4 367 195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-4 076 523,3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4 076 523,3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6161"/>
        <w:gridCol w:w="345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ақыны жартылай субсидиялауға және жастар тәжірибесіне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36 216,5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789 430,3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қолдаушараларын</w:t>
            </w:r>
            <w:r>
              <w:br/>
            </w:r>
            <w:r>
              <w:rPr>
                <w:rFonts w:ascii="Times New Roman"/>
                <w:b w:val="false"/>
                <w:i w:val="false"/>
                <w:color w:val="000000"/>
                <w:sz w:val="20"/>
              </w:rPr>
              <w:t>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Қонысаударушылар мен оралмандарүшінтұрғынүйдіжалдау (жалғаалу) бойыншашығындардыөтеуге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арнаулы әлеуметтік қызметтер көрсетуге (тұрмыстық зорлық-зомбылық құрбандары)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268 317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жұмыспен қамту агенттіктері арқылы жұмысқа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әскерлерінің шығарылғанына 30 жыл толуына орай біржолғы материалдық көмек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лауазымдық жалақы мөлшерін ұлғайтуға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педагогикалық шеберлік деңгейін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26 783,5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кентінің № 1 орта мектебінің шатырын күрделі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автобусын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арналған оқулықтар сатып алуға және жеткізуге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атындағы № 6 мектеп-гимназиясының корпусының жұмсақ шатырына, акт залына және спорт залына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 ауданында жеке тұрғын үй құрылысына инженерлік инфрақұрылым құрылысы (2-кезек, 1-кезең) Электрмен жабдықтау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сумен жабдықтау, кәріз, жылу мен жабдықтау және абаттандыру желілерінің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электрмен жабдықтау желісінің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электрмен жабдықтау желісінің құрылысы (4-позиция)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258 202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45-пәтерлі тұрғын үй құрылысына (3 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38 255,6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45-пәтерлі тұрғын үй құрылысына (4 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коммұналдық тұрғын үй қорының тұрғын үйін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жер қатынастары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денешынықтыру және спорт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мәденет үйі" МКҚК ғимаратының үй-жайын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клубындағы үй-жайды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"Эстрада театры" мәдениет үйі" МКҚК жылу беру жүйесін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1-қабатының терезелерін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еденін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21 384,3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жобаларын қаржыландыруға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 абаттандыруға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көшелеріне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Степногорск-Промзона 0-5,8 км автомобиль жолының учаскесін орташа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Бестөбе кентіндегі Қ. А. Айгужин көшесіндегі кентішілік жолға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Целиноград көшесіне шығатын Сары Арқа көшесінің жолын қайта жаңарту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әкімінің аппараты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3 576 944,2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