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63228" w14:textId="a1632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қала бюджеті туралы</w:t>
      </w:r>
    </w:p>
    <w:p>
      <w:pPr>
        <w:spacing w:after="0"/>
        <w:ind w:left="0"/>
        <w:jc w:val="both"/>
      </w:pPr>
      <w:r>
        <w:rPr>
          <w:rFonts w:ascii="Times New Roman"/>
          <w:b w:val="false"/>
          <w:i w:val="false"/>
          <w:color w:val="000000"/>
          <w:sz w:val="28"/>
        </w:rPr>
        <w:t>Ақмола облысы Степногорск қалалық мәслихатының 2019 жылғы 24 желтоқсандағы № 6С-48/2 шешімі. Ақмола облысының Әділет департаментінде 2020 жылғы 8 қаңтарда № 7610 болып тіркелді.</w:t>
      </w:r>
    </w:p>
    <w:p>
      <w:pPr>
        <w:spacing w:after="0"/>
        <w:ind w:left="0"/>
        <w:jc w:val="both"/>
      </w:pPr>
      <w:bookmarkStart w:name="z19" w:id="0"/>
      <w:r>
        <w:rPr>
          <w:rFonts w:ascii="Times New Roman"/>
          <w:b w:val="false"/>
          <w:i w:val="false"/>
          <w:color w:val="000000"/>
          <w:sz w:val="28"/>
        </w:rPr>
        <w:t xml:space="preserve">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Степногорск қалалық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2020-2022 жылдарға арналған қала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соның ішінде 2020 жылға келесі көлемдерде бекітілсін:</w:t>
      </w:r>
    </w:p>
    <w:bookmarkEnd w:id="1"/>
    <w:p>
      <w:pPr>
        <w:spacing w:after="0"/>
        <w:ind w:left="0"/>
        <w:jc w:val="both"/>
      </w:pPr>
      <w:r>
        <w:rPr>
          <w:rFonts w:ascii="Times New Roman"/>
          <w:b w:val="false"/>
          <w:i w:val="false"/>
          <w:color w:val="000000"/>
          <w:sz w:val="28"/>
        </w:rPr>
        <w:t>
      1) кірістер – 9 158 763,6 мың теңге, соның ішінде:</w:t>
      </w:r>
    </w:p>
    <w:p>
      <w:pPr>
        <w:spacing w:after="0"/>
        <w:ind w:left="0"/>
        <w:jc w:val="both"/>
      </w:pPr>
      <w:r>
        <w:rPr>
          <w:rFonts w:ascii="Times New Roman"/>
          <w:b w:val="false"/>
          <w:i w:val="false"/>
          <w:color w:val="000000"/>
          <w:sz w:val="28"/>
        </w:rPr>
        <w:t>
      салықтық түсімдер – 3 225 019,6 мың теңге;</w:t>
      </w:r>
    </w:p>
    <w:p>
      <w:pPr>
        <w:spacing w:after="0"/>
        <w:ind w:left="0"/>
        <w:jc w:val="both"/>
      </w:pPr>
      <w:r>
        <w:rPr>
          <w:rFonts w:ascii="Times New Roman"/>
          <w:b w:val="false"/>
          <w:i w:val="false"/>
          <w:color w:val="000000"/>
          <w:sz w:val="28"/>
        </w:rPr>
        <w:t>
      салықтық емес түсімдер – 84 601,6 мың теңге;</w:t>
      </w:r>
    </w:p>
    <w:p>
      <w:pPr>
        <w:spacing w:after="0"/>
        <w:ind w:left="0"/>
        <w:jc w:val="both"/>
      </w:pPr>
      <w:r>
        <w:rPr>
          <w:rFonts w:ascii="Times New Roman"/>
          <w:b w:val="false"/>
          <w:i w:val="false"/>
          <w:color w:val="000000"/>
          <w:sz w:val="28"/>
        </w:rPr>
        <w:t>
      негізгі капиталды сатудан түсетін түсімдер – 75 455 мың теңге;</w:t>
      </w:r>
    </w:p>
    <w:p>
      <w:pPr>
        <w:spacing w:after="0"/>
        <w:ind w:left="0"/>
        <w:jc w:val="both"/>
      </w:pPr>
      <w:r>
        <w:rPr>
          <w:rFonts w:ascii="Times New Roman"/>
          <w:b w:val="false"/>
          <w:i w:val="false"/>
          <w:color w:val="000000"/>
          <w:sz w:val="28"/>
        </w:rPr>
        <w:t>
      трансферттердің түсімдері – 5 773 687,4 мың теңге;</w:t>
      </w:r>
    </w:p>
    <w:p>
      <w:pPr>
        <w:spacing w:after="0"/>
        <w:ind w:left="0"/>
        <w:jc w:val="both"/>
      </w:pPr>
      <w:r>
        <w:rPr>
          <w:rFonts w:ascii="Times New Roman"/>
          <w:b w:val="false"/>
          <w:i w:val="false"/>
          <w:color w:val="000000"/>
          <w:sz w:val="28"/>
        </w:rPr>
        <w:t>
      2) шығындар – 10 012 183,2 мың теңге;</w:t>
      </w:r>
    </w:p>
    <w:p>
      <w:pPr>
        <w:spacing w:after="0"/>
        <w:ind w:left="0"/>
        <w:jc w:val="both"/>
      </w:pPr>
      <w:r>
        <w:rPr>
          <w:rFonts w:ascii="Times New Roman"/>
          <w:b w:val="false"/>
          <w:i w:val="false"/>
          <w:color w:val="000000"/>
          <w:sz w:val="28"/>
        </w:rPr>
        <w:t>
      3) таза бюджеттік кредиттеу – 60 337,3 мың теңге, соның ішінде:</w:t>
      </w:r>
    </w:p>
    <w:p>
      <w:pPr>
        <w:spacing w:after="0"/>
        <w:ind w:left="0"/>
        <w:jc w:val="both"/>
      </w:pPr>
      <w:r>
        <w:rPr>
          <w:rFonts w:ascii="Times New Roman"/>
          <w:b w:val="false"/>
          <w:i w:val="false"/>
          <w:color w:val="000000"/>
          <w:sz w:val="28"/>
        </w:rPr>
        <w:t>
      бюджеттік кредиттер – 63 151,5 мың теңге;</w:t>
      </w:r>
    </w:p>
    <w:p>
      <w:pPr>
        <w:spacing w:after="0"/>
        <w:ind w:left="0"/>
        <w:jc w:val="both"/>
      </w:pPr>
      <w:r>
        <w:rPr>
          <w:rFonts w:ascii="Times New Roman"/>
          <w:b w:val="false"/>
          <w:i w:val="false"/>
          <w:color w:val="000000"/>
          <w:sz w:val="28"/>
        </w:rPr>
        <w:t>
      бюджеттік кредиттерді өтеу – 2 814,2 мың теңге;</w:t>
      </w:r>
    </w:p>
    <w:p>
      <w:pPr>
        <w:spacing w:after="0"/>
        <w:ind w:left="0"/>
        <w:jc w:val="both"/>
      </w:pPr>
      <w:r>
        <w:rPr>
          <w:rFonts w:ascii="Times New Roman"/>
          <w:b w:val="false"/>
          <w:i w:val="false"/>
          <w:color w:val="000000"/>
          <w:sz w:val="28"/>
        </w:rPr>
        <w:t>
      4) қаржы активтерімен операциялар бойынша сальдо – 5 875 мың теңге, соның ішінде:</w:t>
      </w:r>
    </w:p>
    <w:p>
      <w:pPr>
        <w:spacing w:after="0"/>
        <w:ind w:left="0"/>
        <w:jc w:val="both"/>
      </w:pPr>
      <w:r>
        <w:rPr>
          <w:rFonts w:ascii="Times New Roman"/>
          <w:b w:val="false"/>
          <w:i w:val="false"/>
          <w:color w:val="000000"/>
          <w:sz w:val="28"/>
        </w:rPr>
        <w:t>
      қаржы активтерін сатып алу – 5 875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- 919 631,9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919 631,9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Ақмола облысы Степногорск қалалық мәслихатының 10.12.2020 </w:t>
      </w:r>
      <w:r>
        <w:rPr>
          <w:rFonts w:ascii="Times New Roman"/>
          <w:b w:val="false"/>
          <w:i w:val="false"/>
          <w:color w:val="000000"/>
          <w:sz w:val="28"/>
        </w:rPr>
        <w:t>№ 6С-60/2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2020 жылға арналған қала бюджетінде областық бюджеттен берілетін 2 581 090 мың теңге сома субвенция көзделгені есепке алынсын.</w:t>
      </w:r>
    </w:p>
    <w:bookmarkEnd w:id="2"/>
    <w:bookmarkStart w:name="z3" w:id="3"/>
    <w:p>
      <w:pPr>
        <w:spacing w:after="0"/>
        <w:ind w:left="0"/>
        <w:jc w:val="both"/>
      </w:pPr>
      <w:r>
        <w:rPr>
          <w:rFonts w:ascii="Times New Roman"/>
          <w:b w:val="false"/>
          <w:i w:val="false"/>
          <w:color w:val="000000"/>
          <w:sz w:val="28"/>
        </w:rPr>
        <w:t xml:space="preserve">
      3. 2020 жылға арналған қала бюджетінің түсімдер құрамында облыстық бюджеттен нысаналы трансферттер </w:t>
      </w:r>
      <w:r>
        <w:rPr>
          <w:rFonts w:ascii="Times New Roman"/>
          <w:b w:val="false"/>
          <w:i w:val="false"/>
          <w:color w:val="000000"/>
          <w:sz w:val="28"/>
        </w:rPr>
        <w:t>4-қосымшаға</w:t>
      </w:r>
      <w:r>
        <w:rPr>
          <w:rFonts w:ascii="Times New Roman"/>
          <w:b w:val="false"/>
          <w:i w:val="false"/>
          <w:color w:val="000000"/>
          <w:sz w:val="28"/>
        </w:rPr>
        <w:t xml:space="preserve"> сәйкес есепке алынсын.</w:t>
      </w:r>
    </w:p>
    <w:bookmarkEnd w:id="3"/>
    <w:bookmarkStart w:name="z4" w:id="4"/>
    <w:p>
      <w:pPr>
        <w:spacing w:after="0"/>
        <w:ind w:left="0"/>
        <w:jc w:val="both"/>
      </w:pPr>
      <w:r>
        <w:rPr>
          <w:rFonts w:ascii="Times New Roman"/>
          <w:b w:val="false"/>
          <w:i w:val="false"/>
          <w:color w:val="000000"/>
          <w:sz w:val="28"/>
        </w:rPr>
        <w:t>
      4. 2020 жылға арналған қала бюджетінде қалалық бюджеттен кенттерінің, ауылдардың және ауылдық округінің бюджеттеріне берілетін 153 629 мың теңге сома субвенциялар көлемі көзделгені есепке алынсын, соның ішінде:</w:t>
      </w:r>
    </w:p>
    <w:bookmarkEnd w:id="4"/>
    <w:p>
      <w:pPr>
        <w:spacing w:after="0"/>
        <w:ind w:left="0"/>
        <w:jc w:val="both"/>
      </w:pPr>
      <w:r>
        <w:rPr>
          <w:rFonts w:ascii="Times New Roman"/>
          <w:b w:val="false"/>
          <w:i w:val="false"/>
          <w:color w:val="000000"/>
          <w:sz w:val="28"/>
        </w:rPr>
        <w:t>
      Ақсу кенті – 24 562 мың теңге;</w:t>
      </w:r>
    </w:p>
    <w:p>
      <w:pPr>
        <w:spacing w:after="0"/>
        <w:ind w:left="0"/>
        <w:jc w:val="both"/>
      </w:pPr>
      <w:r>
        <w:rPr>
          <w:rFonts w:ascii="Times New Roman"/>
          <w:b w:val="false"/>
          <w:i w:val="false"/>
          <w:color w:val="000000"/>
          <w:sz w:val="28"/>
        </w:rPr>
        <w:t>
      Бестөбе кенті – 23 176 мың теңге;</w:t>
      </w:r>
    </w:p>
    <w:p>
      <w:pPr>
        <w:spacing w:after="0"/>
        <w:ind w:left="0"/>
        <w:jc w:val="both"/>
      </w:pPr>
      <w:r>
        <w:rPr>
          <w:rFonts w:ascii="Times New Roman"/>
          <w:b w:val="false"/>
          <w:i w:val="false"/>
          <w:color w:val="000000"/>
          <w:sz w:val="28"/>
        </w:rPr>
        <w:t>
      Заводской кенті – 17 578 мың теңге;</w:t>
      </w:r>
    </w:p>
    <w:p>
      <w:pPr>
        <w:spacing w:after="0"/>
        <w:ind w:left="0"/>
        <w:jc w:val="both"/>
      </w:pPr>
      <w:r>
        <w:rPr>
          <w:rFonts w:ascii="Times New Roman"/>
          <w:b w:val="false"/>
          <w:i w:val="false"/>
          <w:color w:val="000000"/>
          <w:sz w:val="28"/>
        </w:rPr>
        <w:t>
      Шаңтөбе кенті – 21 774 мың теңге;</w:t>
      </w:r>
    </w:p>
    <w:p>
      <w:pPr>
        <w:spacing w:after="0"/>
        <w:ind w:left="0"/>
        <w:jc w:val="both"/>
      </w:pPr>
      <w:r>
        <w:rPr>
          <w:rFonts w:ascii="Times New Roman"/>
          <w:b w:val="false"/>
          <w:i w:val="false"/>
          <w:color w:val="000000"/>
          <w:sz w:val="28"/>
        </w:rPr>
        <w:t>
      Қарабұлақ ауылы– 22 477 мың теңге;</w:t>
      </w:r>
    </w:p>
    <w:p>
      <w:pPr>
        <w:spacing w:after="0"/>
        <w:ind w:left="0"/>
        <w:jc w:val="both"/>
      </w:pPr>
      <w:r>
        <w:rPr>
          <w:rFonts w:ascii="Times New Roman"/>
          <w:b w:val="false"/>
          <w:i w:val="false"/>
          <w:color w:val="000000"/>
          <w:sz w:val="28"/>
        </w:rPr>
        <w:t>
      Изобильное ауылы – 16 365 мың теңге;</w:t>
      </w:r>
    </w:p>
    <w:p>
      <w:pPr>
        <w:spacing w:after="0"/>
        <w:ind w:left="0"/>
        <w:jc w:val="both"/>
      </w:pPr>
      <w:r>
        <w:rPr>
          <w:rFonts w:ascii="Times New Roman"/>
          <w:b w:val="false"/>
          <w:i w:val="false"/>
          <w:color w:val="000000"/>
          <w:sz w:val="28"/>
        </w:rPr>
        <w:t>
      Қырық құдық ауылы – 15 255 мың теңге;</w:t>
      </w:r>
    </w:p>
    <w:p>
      <w:pPr>
        <w:spacing w:after="0"/>
        <w:ind w:left="0"/>
        <w:jc w:val="both"/>
      </w:pPr>
      <w:r>
        <w:rPr>
          <w:rFonts w:ascii="Times New Roman"/>
          <w:b w:val="false"/>
          <w:i w:val="false"/>
          <w:color w:val="000000"/>
          <w:sz w:val="28"/>
        </w:rPr>
        <w:t>
      Бөгенбай ауылдық округі – 12 442 мың теңге.</w:t>
      </w:r>
    </w:p>
    <w:bookmarkStart w:name="z5" w:id="5"/>
    <w:p>
      <w:pPr>
        <w:spacing w:after="0"/>
        <w:ind w:left="0"/>
        <w:jc w:val="both"/>
      </w:pPr>
      <w:r>
        <w:rPr>
          <w:rFonts w:ascii="Times New Roman"/>
          <w:b w:val="false"/>
          <w:i w:val="false"/>
          <w:color w:val="000000"/>
          <w:sz w:val="28"/>
        </w:rPr>
        <w:t>
      5. Қаланың жергілікті атқарушы органының 2020 жылға арналған резерві 66 800 мың теңге сомасында бекітілсін.</w:t>
      </w:r>
    </w:p>
    <w:bookmarkEnd w:id="5"/>
    <w:bookmarkStart w:name="z6" w:id="6"/>
    <w:p>
      <w:pPr>
        <w:spacing w:after="0"/>
        <w:ind w:left="0"/>
        <w:jc w:val="both"/>
      </w:pPr>
      <w:r>
        <w:rPr>
          <w:rFonts w:ascii="Times New Roman"/>
          <w:b w:val="false"/>
          <w:i w:val="false"/>
          <w:color w:val="000000"/>
          <w:sz w:val="28"/>
        </w:rPr>
        <w:t>
      6. Облыстық мәслихатпен келiсiлген тiзбеге сәйкес, азаматтық қызметшілер болып табылатын, ауылдық жерде қызмет істейтін әлеуметтік қамсыздандыру, білім беру, мәдениет, спорт мамандарына қызметтiң осы түрлерiмен қалалық жағдайда айналысатын мамандардың жалақылары мен тарифтiк ставкаларын салыстырғанда жиырма бес пайызға жоғары лауазымдық жалақылар мен тарифтiк ставкалары көзделсін.</w:t>
      </w:r>
    </w:p>
    <w:bookmarkEnd w:id="6"/>
    <w:bookmarkStart w:name="z7" w:id="7"/>
    <w:p>
      <w:pPr>
        <w:spacing w:after="0"/>
        <w:ind w:left="0"/>
        <w:jc w:val="both"/>
      </w:pPr>
      <w:r>
        <w:rPr>
          <w:rFonts w:ascii="Times New Roman"/>
          <w:b w:val="false"/>
          <w:i w:val="false"/>
          <w:color w:val="000000"/>
          <w:sz w:val="28"/>
        </w:rPr>
        <w:t xml:space="preserve">
      7. 2020 жылға арналған қала бюджетін атқару процесінде секвестрлеуге жатпайтын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7"/>
    <w:bookmarkStart w:name="z8" w:id="8"/>
    <w:p>
      <w:pPr>
        <w:spacing w:after="0"/>
        <w:ind w:left="0"/>
        <w:jc w:val="both"/>
      </w:pPr>
      <w:r>
        <w:rPr>
          <w:rFonts w:ascii="Times New Roman"/>
          <w:b w:val="false"/>
          <w:i w:val="false"/>
          <w:color w:val="000000"/>
          <w:sz w:val="28"/>
        </w:rPr>
        <w:t>
      8.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қалалық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Д.Балпанов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қалалық</w:t>
            </w:r>
            <w:r>
              <w:br/>
            </w:r>
            <w:r>
              <w:rPr>
                <w:rFonts w:ascii="Times New Roman"/>
                <w:b w:val="false"/>
                <w:i/>
                <w:color w:val="000000"/>
                <w:sz w:val="20"/>
              </w:rPr>
              <w:t>мәслихат хатшысының</w:t>
            </w:r>
            <w:r>
              <w:br/>
            </w:r>
            <w:r>
              <w:rPr>
                <w:rFonts w:ascii="Times New Roman"/>
                <w:b w:val="false"/>
                <w:i/>
                <w:color w:val="000000"/>
                <w:sz w:val="20"/>
              </w:rPr>
              <w:t>міндетің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О.Джагпаров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қаласының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1-қосымша</w:t>
            </w:r>
          </w:p>
        </w:tc>
      </w:tr>
    </w:tbl>
    <w:bookmarkStart w:name="z10" w:id="9"/>
    <w:p>
      <w:pPr>
        <w:spacing w:after="0"/>
        <w:ind w:left="0"/>
        <w:jc w:val="left"/>
      </w:pPr>
      <w:r>
        <w:rPr>
          <w:rFonts w:ascii="Times New Roman"/>
          <w:b/>
          <w:i w:val="false"/>
          <w:color w:val="000000"/>
        </w:rPr>
        <w:t xml:space="preserve"> 2020 жылға арналған қала бюджеті</w:t>
      </w:r>
    </w:p>
    <w:bookmarkEnd w:id="9"/>
    <w:p>
      <w:pPr>
        <w:spacing w:after="0"/>
        <w:ind w:left="0"/>
        <w:jc w:val="both"/>
      </w:pPr>
      <w:r>
        <w:rPr>
          <w:rFonts w:ascii="Times New Roman"/>
          <w:b w:val="false"/>
          <w:i w:val="false"/>
          <w:color w:val="ff0000"/>
          <w:sz w:val="28"/>
        </w:rPr>
        <w:t xml:space="preserve">
      Ескерту. 1 – қосымша жаңа редакцияда – Ақмола облысы Степногорск қалалық мәслихатының 10.12.2020 </w:t>
      </w:r>
      <w:r>
        <w:rPr>
          <w:rFonts w:ascii="Times New Roman"/>
          <w:b w:val="false"/>
          <w:i w:val="false"/>
          <w:color w:val="ff0000"/>
          <w:sz w:val="28"/>
        </w:rPr>
        <w:t>№ 6С-60/2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сомасы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9 158 763,6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3 225 019,6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2 180 516,1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2 180 516,1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659 364,6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526 207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153 605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51 407,1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84 601,6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9 590,3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75 455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5 773 687,4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5 773 687,1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5 773 687,1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190"/>
        <w:gridCol w:w="1190"/>
        <w:gridCol w:w="5506"/>
        <w:gridCol w:w="3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сомасы</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10 012 183,2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443 634,3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22 262,5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244 603,8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224 247,7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18 421,8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35 882,6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6 754,9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17 952,4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16 259,4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112 842,1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62 402,8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9 105,8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41 333,5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277 854,4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277 854,4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9 778,4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267 761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6 190 457,9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6 133 019,2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22 793,2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4 312 862,8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250 408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627 823,7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67 861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406 200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345 064,5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57 438,7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57 438,7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601 997,1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11 254,5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587 542,1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55 307,9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120 634,5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133 773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57 390,9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 ақыларды және басқа да әлеуметтік төлемдерді есептеу, төлеу мен жеткізу бойынша қызметтерге ақы төлеу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87 459,5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883 168,7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88 110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88 110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362 268,4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41 573,5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56 301,5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242 813,1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432 790,3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404 488,4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22 707,8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5 594,1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513 033,3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459 870,3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24 321,7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280 334,8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103 341,9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32 783,2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53 163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19 822,9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12 424,4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43 009,4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29 865,9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29 865,9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29 208,2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599 005,1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599 005,1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121 035,6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163 181,8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314 787,7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247 361,5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22 819,5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22 363,3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194 742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194 742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157 156,2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157 156,2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153 629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60 337,3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63 151,5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14 651,5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14 651,5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14 651,5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- 919 631,9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919 631,9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2-қосымша</w:t>
            </w:r>
          </w:p>
        </w:tc>
      </w:tr>
    </w:tbl>
    <w:bookmarkStart w:name="z12" w:id="10"/>
    <w:p>
      <w:pPr>
        <w:spacing w:after="0"/>
        <w:ind w:left="0"/>
        <w:jc w:val="left"/>
      </w:pPr>
      <w:r>
        <w:rPr>
          <w:rFonts w:ascii="Times New Roman"/>
          <w:b/>
          <w:i w:val="false"/>
          <w:color w:val="000000"/>
        </w:rPr>
        <w:t xml:space="preserve"> 2021 жылға арналған қала бюджеті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7111"/>
        <w:gridCol w:w="30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r>
              <w:br/>
            </w:r>
            <w:r>
              <w:rPr>
                <w:rFonts w:ascii="Times New Roman"/>
                <w:b/>
                <w:i w:val="false"/>
                <w:color w:val="000000"/>
                <w:sz w:val="20"/>
              </w:rPr>
              <w:t>сомасы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5 948 795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3 589 603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2 730 312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2 730 312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664 093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203 282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132 728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оресурстрарды пайдаланғаны үшін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ақтивтерді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2 303 531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2 303 531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2 303 531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1271"/>
        <w:gridCol w:w="1271"/>
        <w:gridCol w:w="5879"/>
        <w:gridCol w:w="2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сомасы</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5 948 795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263 372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164 875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164 875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4 269 925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4 215 973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2 844 734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200 421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545 942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62 835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406 350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53 952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53 952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269 107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250 967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46 725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202 860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193 860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57 039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88 098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396 136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341 735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213 020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71 950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ішкісаясатбөлімі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 тендіру жөніндегі іс-шараларды өткізу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89 044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70 139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орғанының резерві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70 139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119 665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119 665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119 665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3-қосымша</w:t>
            </w:r>
          </w:p>
        </w:tc>
      </w:tr>
    </w:tbl>
    <w:bookmarkStart w:name="z14" w:id="11"/>
    <w:p>
      <w:pPr>
        <w:spacing w:after="0"/>
        <w:ind w:left="0"/>
        <w:jc w:val="left"/>
      </w:pPr>
      <w:r>
        <w:rPr>
          <w:rFonts w:ascii="Times New Roman"/>
          <w:b/>
          <w:i w:val="false"/>
          <w:color w:val="000000"/>
        </w:rPr>
        <w:t xml:space="preserve"> 2022 жылға арналған қала бюджеті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7113"/>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r>
              <w:br/>
            </w:r>
            <w:r>
              <w:rPr>
                <w:rFonts w:ascii="Times New Roman"/>
                <w:b/>
                <w:i w:val="false"/>
                <w:color w:val="000000"/>
                <w:sz w:val="20"/>
              </w:rPr>
              <w:t>сомасы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6 007 784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3 810 676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2 894 509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2 894 509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721 402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477 752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оресурстрарды пайдаланғаны үшін түсетін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өндіріпалулар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ақтивтерді сату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2 139 298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2 139 298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2 139 298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1271"/>
        <w:gridCol w:w="1271"/>
        <w:gridCol w:w="5879"/>
        <w:gridCol w:w="2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сомасы</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6 007 784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269 779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169 072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169 072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4 269 277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4 214 102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2 801 899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203 746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554 886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426 668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258 315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221 553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203 553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59 891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403 283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346 875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215 544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73 079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56 408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33 779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92 805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73 647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орғанының резерві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73 647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120 112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120 112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120 112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4-қосымша</w:t>
            </w:r>
          </w:p>
        </w:tc>
      </w:tr>
    </w:tbl>
    <w:bookmarkStart w:name="z16" w:id="12"/>
    <w:p>
      <w:pPr>
        <w:spacing w:after="0"/>
        <w:ind w:left="0"/>
        <w:jc w:val="left"/>
      </w:pPr>
      <w:r>
        <w:rPr>
          <w:rFonts w:ascii="Times New Roman"/>
          <w:b/>
          <w:i w:val="false"/>
          <w:color w:val="000000"/>
        </w:rPr>
        <w:t xml:space="preserve"> 2020 жылға арналған облыстық бюджеттен нысаналы трансферттер</w:t>
      </w:r>
    </w:p>
    <w:bookmarkEnd w:id="12"/>
    <w:p>
      <w:pPr>
        <w:spacing w:after="0"/>
        <w:ind w:left="0"/>
        <w:jc w:val="both"/>
      </w:pPr>
      <w:r>
        <w:rPr>
          <w:rFonts w:ascii="Times New Roman"/>
          <w:b w:val="false"/>
          <w:i w:val="false"/>
          <w:color w:val="ff0000"/>
          <w:sz w:val="28"/>
        </w:rPr>
        <w:t xml:space="preserve">
      Ескерту. 4 – қосымша жаңа редакцияда – Ақмола облысы Степногорск қалалық мәслихатының 10.12.2020 </w:t>
      </w:r>
      <w:r>
        <w:rPr>
          <w:rFonts w:ascii="Times New Roman"/>
          <w:b w:val="false"/>
          <w:i w:val="false"/>
          <w:color w:val="ff0000"/>
          <w:sz w:val="28"/>
        </w:rPr>
        <w:t>№ 6С-60/2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6416"/>
        <w:gridCol w:w="3315"/>
      </w:tblGrid>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сомасы</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22 107</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әлеуметтік пакетке, оның ішінде төтенше жағдайға байланысты азық-түлік-тұрмыстық жиынтықтарымен қамтамасыз етуге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77 220</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 тізбесін кеңейтуге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қызметерін көрсетуге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жартылай субсидиялауға және жастар тәжірибесіне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31 758</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кәсіби оқытуды іске асыруға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38 400</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 құрбандарына арнаулы әлеуметтік қызмет көрсетуге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10 318</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75 жылдығына біржолғы материалдық көмек төлеуге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9 838</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18 406</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44 400</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жүзеге асыруға, соның ішінде NEET санатындағы жастарға, аз қамтылған көпбалалы отбасылар мүшелеріне, аз қамтылған еңбекке қабілетті мүгедектерге гранттар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27 192,6</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жұмыскерлердің жалақысына қосымша ақы белгілеуге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 мен көпбалалы отбасылардан шыққан балалардың жеңілдікпен жол жүруін қамтамасыз етуге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әлеуметтік жұмыс жөніндегі кеңесшілер мен көмекшілерді енгізуге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88 110</w:t>
            </w:r>
          </w:p>
        </w:tc>
      </w:tr>
      <w:tr>
        <w:trPr>
          <w:trHeight w:val="30" w:hRule="atLeast"/>
        </w:trPr>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бөлімі</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педагогтарының еңбекақысын ұлғайтуға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59 964,7</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педагогтарының еңбекақысын ұлғайтуға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568 253</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педагогтарына біліктілік санаты үшін қосымша ақы төлеуге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260 154</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компьютерлер сатып алуға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8 212,6</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Робототехника кабинетін сатып алуға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ұйымдарына ұзақтығы 42 күнтізбелік күннен 56 күнге дейін жыл сайынғы ақылы еңбек демалысын ұлғайтуға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8 221</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ұйымдарына ұзақтығы 42 күнтізбелік күннен 56 күнге дейін жыл сайынғы ақылы еңбек демалысын ұлғайтуға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10 464</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IT-сыныптарды ашуға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берудің оқу бағдарламаларын іске асыратын мұғалімдерге білім берудің жаңартылған мазмұны жағдайындағы жұмысы үшін қосымша ақы төлеуге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383 123</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педагог-психологтарының лауазымдық жалақыларының мөлшерін ұлғайтуға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отбасыларынан шыққан мектеп оқушыларын ыстық тамақпен қамтамасыз етуге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3 417,7</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оқушыларын ыстық тамақпен қамтамасыз етуге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7 488</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отбасыларынан шыққан мектеп оқушыларын мектеп формасымен және кеңсе тауарларымен қамтамасыз етуге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7 941</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бағыттағы пәндерді ағылшын тілінде оқытқаны үшін қосымша ақы төлеуге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8 753,7</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бар мұғалімдерге қосымша ақы төлеуге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 денсаулықты және өмірлік дағдыларды қалыптастыру және өзіне өзі қол жұмсаудың алдын алу" бағдарламасын енгізуге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4 788</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мұғалімдердің тәлімгерлігі үшін мұғалімдерге қосымша ақы төлеуге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жетекшілігі үшін қосымша ақы төлеуге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7 034</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қызметкерлеріне дәптерлер мен жазба жұмыстарын тексергені үшін қосымша ақыны ұлғайтуға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5 059</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орта мектептің шатырына ағымдағы жөндеу жүргізуге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5 919,2</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 үшін блоктық-модульдік қазандықтарды сатып алуға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22 987</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169 714</w:t>
            </w:r>
          </w:p>
        </w:tc>
      </w:tr>
      <w:tr>
        <w:trPr>
          <w:trHeight w:val="30" w:hRule="atLeast"/>
        </w:trPr>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сәулет және қала құрылысы бөлімі</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үшін тұрғын үй салу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75 292</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242 046</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45 пәтерлі тұрғын үй салуға (3-позиция)</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19 092,4</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45 пәтерлі тұрғын үй салуға (4-позиция)</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36 654,4</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45 пәтерлі тұрғын үй салу" объектісі бойынша жобалау-сметалық құжаттаманы әзірлеуге (5-позиция)</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45 пәтерлі тұрғын үй салу" объектісі бойынша жобалау-сметалық құжаттаманы әзірлеуге (6-позиция)</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Степногорск қаласында 9 шағын аудан, 96 жер телімі мекенжайы бойынша орналасқан қырық бес пәтерлі тұрғын үйді сумен жабдықтау желілерінің құрылысына және абаттандыруға (4-кезең)</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11 130,1</w:t>
            </w:r>
          </w:p>
        </w:tc>
      </w:tr>
      <w:tr>
        <w:trPr>
          <w:trHeight w:val="30" w:hRule="atLeast"/>
        </w:trPr>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тілдерді дамыту, дене шынықтыру және спорт бөлімі</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және негізгі қызметкерлерге ерекше еңбек жағдайлары үшін лауазымдық жалақыға қосымша ақы төлеуге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32 136</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орта және қосымша білім беру ұйымдары педагогтарының еңбекақысын ұлғайтуға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бөлімі</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автомобиль жолдары және тұрғын үй инспекциясы бөлімі</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Целиноград көшесіне шығатын Сары Арқа көшесінің жолын қайта жаңартуға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194 742</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тұрғын үй-коммуналдық шаруашылығы, жолаушылар көлігі, автомобиль жолдары және тұрғын үй инспекциясы бөлімі" мемлекеттік мекемесі жанындағы "Степногорск-су арнасы" шаруашылықты жүргізу құқығындағы мемлекеттік коммуналдық кәсіпорынның жарғылық капиталын көбейтуге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0" w:type="auto"/>
            <w:vMerge/>
            <w:tcBorders>
              <w:top w:val="nil"/>
              <w:left w:val="single" w:color="cfcfcf" w:sz="5"/>
              <w:bottom w:val="single" w:color="cfcfcf" w:sz="5"/>
              <w:right w:val="single" w:color="cfcfcf" w:sz="5"/>
            </w:tcBorders>
          </w:tcP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"Степногорск-Өнеркәсіптік аймақ, 0-5,8 километр" автомобиль жолын орташа жөндеуге</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309 645,7</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әкімінің аппараты</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кәсіпорындарға жылу беру маусымына дайындалуға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3 192 597,1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5-қосымша</w:t>
            </w:r>
          </w:p>
        </w:tc>
      </w:tr>
    </w:tbl>
    <w:bookmarkStart w:name="z18" w:id="13"/>
    <w:p>
      <w:pPr>
        <w:spacing w:after="0"/>
        <w:ind w:left="0"/>
        <w:jc w:val="left"/>
      </w:pPr>
      <w:r>
        <w:rPr>
          <w:rFonts w:ascii="Times New Roman"/>
          <w:b/>
          <w:i w:val="false"/>
          <w:color w:val="000000"/>
        </w:rPr>
        <w:t xml:space="preserve"> 2020 жылға арналған қала бюджетін атқару процесінде секвестрлеуге жатпайтын бюджеттік бағдарламалардың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