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cad6" w14:textId="5b7c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кенттердің, ауылдардың және ауылдық округтің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2019 жылғы 25 желтоқсандағы № 6С-48/9 шешімі. Ақмола облысының Әділет департаментінде 2020 жылғы 10 қаңтарда № 7623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Ақмола облысы Степногорск қалалық мәслихатының 30.06.2020 </w:t>
      </w:r>
      <w:r>
        <w:rPr>
          <w:rFonts w:ascii="Times New Roman"/>
          <w:b w:val="false"/>
          <w:i w:val="false"/>
          <w:color w:val="ff0000"/>
          <w:sz w:val="28"/>
        </w:rPr>
        <w:t>№ 6С-55/3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Ақсу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36 533,6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2 705,5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28 253,7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59 108,5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- 22 574,9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22 574,9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Ақсу кентінің бюджетінде қалалық бюджеттен 24 562 мың теңге сомасында субвенция көзделгені есепке алынсын.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Бестөбе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34 436,2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29 610,2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36 726,1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- 2 289,9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2 289,9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Бестөбе кентінің бюджетінде қалалық бюджеттен 23 176 мың теңге сомасында субвенция көзделгені есепке алынсын.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Заводской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34 340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26 893,1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65 926,8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- 31 586,8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31 586,8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Заводской кентінің бюджетінде қалалық бюджеттен 17 578 мың теңге сомасында субвенция көзделгені есепке алынсын.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Шаңтөбе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34 849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30 644,5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- 1 481,7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1 481,7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Шаңтөбе кентінің бюджетінде қалалық бюджеттен 21 774 мың теңге сомасында субвенция көзделгені есепке алынсын.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Қарабұлақ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46 070,2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45 441,4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Қарабұлақ ауылының бюджетінде қалалық бюджеттен 22 477 мың теңге сомасында субвенция көзделгені есепке алынсын.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Изобильный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21 846,3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21 177,3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21 846,3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Изобильный ауылының бюджетінде қалалық бюджеттен 16 365 мың теңге сомасында субвенция көзделгені есепке алынсын.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Қырық құдық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22 875,7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22 802,7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22 875,7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Қырық құдық ауылының бюджетінде қалалық бюджеттен 15 255 мың теңге сомасында субвенция көзделгені есепке алынсын.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2020-2022 жылдарға арналған Бөгенбай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24-қосымшаларға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16 183,6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15 958,5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16 183,6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Бөгенбай ауылдық округінің бюджетінде қалалық бюджеттен 12 442 мың теңге сомасында субвенция көзделгені есепке алынсын.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 жылға арналған кенттер, ауылдар және ауылдық округ бюджеттері түсімдерінің құрамында қала бюджетінен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7"/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2020 жылға арналған кенттер бюджеттері түсімдерінің құрамында Жұмыспен қамту Жол картасының іс-шараларын қаржыландыру үшін ішкі нарықта айналысқа жіберу үшін облыстың жергілікті атқарушы органдары шығаратын мемлекеттік бағалы қағаздар шығарудан түсетін түсімдер </w:t>
      </w:r>
      <w:r>
        <w:rPr>
          <w:rFonts w:ascii="Times New Roman"/>
          <w:b w:val="false"/>
          <w:i w:val="false"/>
          <w:color w:val="000000"/>
          <w:sz w:val="28"/>
        </w:rPr>
        <w:t>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17-1-тармақпен толықтырылды - Ақмола облысы Степногорск қалалық мәслихатының 30.04.2020 </w:t>
      </w:r>
      <w:r>
        <w:rPr>
          <w:rFonts w:ascii="Times New Roman"/>
          <w:b w:val="false"/>
          <w:i w:val="false"/>
          <w:color w:val="000000"/>
          <w:sz w:val="28"/>
        </w:rPr>
        <w:t>№ 6С-51/2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Д.Балпанов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кентінің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59 108,5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29 821,9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29 821,9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28 996,7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- 22 574,9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Бестөбе кентінің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36 726,1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26 133,1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- 2 289,9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Бестөбе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27 475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Бестөбе кентінің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28 115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Заводской кентінің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65 926,8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31 840,4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31 840,4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31 722,2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- 31 586,8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Заводской кентінің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Заводской кентінің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Шаңтөбе кентінің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36 330,7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- 1 481,7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Шаңтөбе кентінің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Шаңтөбе кентінің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ауылының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Изобильный ауылының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Изобильный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Изобильный ауылының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Қырық құдық ауылының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13 047,8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Қырық құдық ауылының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Қырық құдық ауылының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Бөгенбай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Бөгенбай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Бөгенбай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бюджетінен ағымдағы нысаналы трансферттер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Степногорск қалалық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2"/>
        <w:gridCol w:w="5074"/>
        <w:gridCol w:w="5314"/>
      </w:tblGrid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67 152,4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кентінің жолдарын орташа жөндеу бойынша техникалық қадағалауға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2 078,3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Шамдарды және кронштейндерді сатып алумен бағандарды орнатуға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 бойынша техникалық қадағалауға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2 062,6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шатырын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1 502,7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аула клубын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"Заводской кентінің жолдарын орташа жөндеу" объектісі бойынша техникалық қадағалау жүргізу қызметтеріне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дайындауға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2 262,6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орнатуға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көшелерін жарықтандыруға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Новокронштадтка ауылындағы жолдың шұңқырларын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автомобильді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Бензотриммер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дайындауға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Жарықдиодты шамдарды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1 945,7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шатырын ағымдағы жөндеу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тіректерін орнату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тас-шағылтас жабындысы бар жолдарды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мен бағдарламалық қамтамасыз етуді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жер учаскесінің шекараларын ресімдеуге және белгілеуге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жер учаскесінің шекарасын ресімдеуге және белгілеуге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қабылдануына байланысты шығындарды өтеуге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қасбетін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пунктін косметикалық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желілерінің жер учаскесінің шекарасын ресімдеуге және орнатуға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ауылы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өнімді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учаскелерінің шекараларын белгілеу актілерін дайындауға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Мемориалдық тақтаны дайындау жөніндегі қызметтерге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1 974,9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тіреулерін орнату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есепті дайындауға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қоршауларды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Өрт-техникалық жабдықтарды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құқық бұзушылық туралы айыппұл төлеуге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ауылдық округі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техниканы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 бухгалтерия бағдарламалық қамтамасыз етуді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 бухгалтерия бағдарламалық қамтамасыз етуге қызмет көрсетуге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тауарларын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Жол картасының іс-шараларын қаржыландыру үшін ішкі нарықта айналысқа жіберу үшін облыстың жергілікті атқарушы органдары шығаратын мемлекеттік бағалы қағаздарды шығарудан түсетін түсімдер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26-қосымшамен толықтырылды - Ақмола облысы Степногорск қалалық мәслихатының 30.04.2020 </w:t>
      </w:r>
      <w:r>
        <w:rPr>
          <w:rFonts w:ascii="Times New Roman"/>
          <w:b w:val="false"/>
          <w:i w:val="false"/>
          <w:color w:val="ff0000"/>
          <w:sz w:val="28"/>
        </w:rPr>
        <w:t>№ 6С-51/2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– Ақмола облысы Степногорск қалалық мәслихатының 30.06.2020 </w:t>
      </w:r>
      <w:r>
        <w:rPr>
          <w:rFonts w:ascii="Times New Roman"/>
          <w:b w:val="false"/>
          <w:i w:val="false"/>
          <w:color w:val="ff0000"/>
          <w:sz w:val="28"/>
        </w:rPr>
        <w:t>№ 6С-55/3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4411"/>
        <w:gridCol w:w="5777"/>
      </w:tblGrid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 әкімінің аппараты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кентінің орталық көшелері мен кварталішілік жолдарын ағымдағы жөндеу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 әкімінің аппараты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кентінің жолдарын орташа жөндеуге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көшесіндегі жолдарды орташа жөндеуге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