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3f4e" w14:textId="e6c3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2018 жылғы 20 желтоқсандағы № С 33-1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25 ақпандағы № С 36-1 шешімі. Ақмола облысының Әділет департаментінде 2019 жылғы 1 наурызда № 7086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2018 жылғы 20 желтоқсандағы № С 33-1 "2019 - 2021 жылдарға арналған аудандық бюджет туралы" (Нормативтік құқықтық актілерді мемлекеттік тіркеу тізілімінде № 6986 тіркелген, Қазақстан Республикасының нормативтік құқықтық актілерінің электрондық түрдегі эталондық бақылау банкінде2019 жылғы 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4 012 808,0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682 469,0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32 859,0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3 286 566,0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4 015 063,2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- 413,0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- 1 842,2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1 842,2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Ш.Бердімұратова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36 - 1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682 469,0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4 015 063,2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2 348 371,6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2 313 404,7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1 904 508,7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228 259,4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615 680,7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570 114,7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36 -1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қала, кент, ауыл, ауылдық округінің бюджеттік бағдарламалар тізбеcі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