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1853" w14:textId="32e1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2018 жылғы 30 мамырдағы № А-5/150 "Ақкөл ауданының елді мекендерінде салық салу объектісінің орналасқан жерін есепке алатын аймаққа бөлу коэффициенттерiн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2019 жылғы 27 ақпандағы № А-2/62 қаулысы. Ақмола облысының Әділет департаментінде 2019 жылғы 11 наурызда № 7097 болып тіркелді. Күші жойылды - Ақмола облысы Ақкөл ауданы әкімдігінің 2019 жылғы 23 шілдедегі № А-7/202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әкімдігінің 23.07.2019 </w:t>
      </w:r>
      <w:r>
        <w:rPr>
          <w:rFonts w:ascii="Times New Roman"/>
          <w:b w:val="false"/>
          <w:i w:val="false"/>
          <w:color w:val="ff0000"/>
          <w:sz w:val="28"/>
        </w:rPr>
        <w:t>№ А-7/202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 әкімдігінің "Ақкөл ауданының елді мекендерінде салық салу объектісінің орналасқан жерін есепке алатын аймаққа бөлу коэффициенттерiн бекіту туралы" 2018 жылғы 30 мамырдағы № А-5/150 қаулысына өзгеріс енгізу туралы" (Нормативтік құқықтық актілерді мемлекеттік тіркеу тізілімінде № 6664 тіркелді, 2018 жылғы 22 маусымда Қазақстан Республикасы нормативтiк құқықтық актiлерiнiң электрондық түрдегі эталондық бақылау банкiнде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В.В.Елисеевке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В.Елисеев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ақпан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мамыр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ауылдық елді мекендерінде салық салу объектісінің орналасқан жерін есепке алатын аймақтарға бөлу коэффициентi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5632"/>
        <w:gridCol w:w="431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мекендерінде салық салу объектісінің орналасқан жері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коэффициенті</w:t>
            </w:r>
          </w:p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Еңбек ауылдық округі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ауылы, Новорыбинка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Горняк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орман шаруашылығы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Наумовка ауылы, Наумовка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 ауылы, Еңбек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Ерназар ауылы, Ақкөл қаласының әкімшілік бағынысында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ауылы, Қарасай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Жалғызқарағай ауылы, Жалғызқарағай ауылдық округі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ауылы, Ақкөл қаласының әкімшілік бағынысында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ауылы, Наумовка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ауылы, Новорыбинка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ауылы, Еңбек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ауылы, Новорыбинка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ауылы, Наумовка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 Жалғызқарағай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Сазды бұлақ ауылы, Қарасай ауылдық округі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ауылы, Жалғызқарағай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ауылы, Қарасай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