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76ea" w14:textId="da17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кандидаттарға сайлаушылармен кездесуі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2019 жылғы 11 наурыздағы № А-3/67 қаулысы. Ақмола облысының Әділет департаментінде 2019 жылғы 20 наурызда № 7107 болып тіркелді. Күші жойылды - Ақмола облысы Ақкөл ауданы әкімдігінің 2021 жылғы 7 шілдедегі № А-7/194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07.07.2021 </w:t>
      </w:r>
      <w:r>
        <w:rPr>
          <w:rFonts w:ascii="Times New Roman"/>
          <w:b w:val="false"/>
          <w:i w:val="false"/>
          <w:color w:val="ff0000"/>
          <w:sz w:val="28"/>
        </w:rPr>
        <w:t>№ А-7/194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сайлау комиссиясымен бірлесіп, үгіттік баспа материалдарын орналастыру үшін орындары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кездесуі үшін шарттық негізде үй-жай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Ақкөл ауданы әкімдігінің "Үгіттік баспа материалдарын орналастыру үшін орындарды белгілеу және кандидаттарға сайлаушылармен кездесуі үшін үй-жай беру туралы" 2017 жылғы 18 сәуірдегі № А-4/93 (Нормативтік құқықтық актілерді мемлекеттік тіркеу тізілімінде № 5948 тіркелді, 2017 жылғы 22 мамырда Қазақстан Республикасы нормативтiк құқықтық актiлерiнiң электрондық түрдегі эталондық бақылау банкiнде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03 2019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білім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"Ақкөл қаласының № 10 Агротехникалық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колледжі"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А.С.Дүйсекенов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03 2019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табиғат қоры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"Ақкөл" орман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шаруашылығының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мекемесі"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К.М.Тоқтасин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03 2019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980"/>
        <w:gridCol w:w="9799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Үгiттiк баспа материалдарын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үшін орындар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көшесі, 6, Ақмола облысының білім басқармасының "Ақкөл қаласының № 10 Агротехникалық колледжі"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10, Ақкөл аудандық білім бөлімінің "Кеңес Одағының Батыры Петр Михайлович Исаков атындағы № 1 Ақкөл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көшесі, 15, Ақкөл аудандық білім бөлімінің "№ 2 Ақкөл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71, Ақкөл аудандық мәдениет және тілдерді дамыту бөлімі жанындағы "Аудандық мәдениет үйі" мемлекеттік коммуналдық қазыналық кәсіпорын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Нұрмағамбетова көшесі, 174, Ақкөл ауданының дене тәрбиесі мен спорт бөлімінің "Ақкөл балалар мен жасөспірімдер спорт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Нұрмағамбетова көшесі, 144, Ақкөл аудандық білім бөлімінің жанындағы "Мектепаралық оқу өндірістік комбинаты" мемлекеттік коммуналдық қазыналық кәсіпорын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көшесі, 8, Ақкөл аудандық білім бөлімінің "№ 4 Ақкөл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орман шаруашылығы 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табиғат қоры және табиғат пайдалануды реттеу басқармасының "Ақкөл" орман шаруашылығының мемлекеттік мекемесі"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аудандық мәдениет және тілдерді дамыту бөлімінің "Орталықтандырылған кітапханалар жүйесі" мемлекеттік мекемесі Ерназар ауылдық кітапханасы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аудандық білім бөлімінің "Радовка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көшесі, 4а, Ақкөл аудандық білім бөлімінің "Азат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11, Ақкөл аудандық білім бөлімінің "Искра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көшесі, 6/1, Ақкөл аудандық білім бөлімінің "Одесса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1а, Ақкөл аудандық білім бөлімінің "Минск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көшесі, 21, Ақкөл аудандық білім бөлімінің "Горький атындағы орта мектебі-бақшасы"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28, Ақкөл аудандық білім бөлімінің "Кеңес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11, Ақкөл аудандық білім бөлімінің "Барап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30, Ақкөл аудандық білім бөлімінің "Наумовка орта мектебі-бақшасы"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1, Ақкөл аудандық білім бөлімінің "Виноградов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Дәулетбай Ахметжанов көшесі, 34, Ақкөл аудандық білім бөлімінің "Өрнек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Стрельцова көшесі, 12, Ақкөл аудандық мәдениет және тілдерді дамыту бөлімі жанындағы "Аудандық мәдениет үйі" мемлекеттік коммуналдық қазыналық кәсіпорынның Новорыбинка ауылдық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3, Ақкөл аудандық білім бөлімінің "Құрылыс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көшесі, 6, Ақкөл аудандық білім бөлімінің "Айтпай Құсайынов атындағы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19, Ақкөл аудандық білім бөлімінің "Кирдищев атындағы орта мектебі-бақшасы"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көшесі, 4,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Лидиевка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37, Ақкөл аудандық мәдениет және тілдерді дамыту бөлімі жанындағы "Аудандық мәдениет үйі" мемлекеттік коммуналдық қазыналық кәсіпорнының мәдени-спорттық кешені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18, Ақкөл аудандық білім бөлімінің "Киров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көшесі, 25,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Подлесное медициналық пункті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61, Ақкөл аудандық білім бөлімінің "Урюпин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19, Ақкөл аудандық білім бөлімінің "Ерофеев батауыш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21, Ақкөл аудандық білім бөлімінің "Мало-Александров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2, Ақкөл аудандық білім бөлімінің "Амангелді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көшесі, 8/1, Ақкөл аудандық мәдениет және тілдерді дамыту бөлімі жанындағы "Аудандық мәдениет үйі" мемлекеттік коммуналдық қазыналық кәсіпорынның Краснобор ауылдық клубы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үшін, шарт негізде берілетін үй-жайлар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1005"/>
        <w:gridCol w:w="9736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Үгiттiк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10, Ақкөл аудандық білім бөлімінің "Кеңес Одағының Батыры Петр Михайлович Исаков атындағы № 1 Ақкөл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көшесі, 15, Ақкөл аудандық білім бөлімінің "№ 2 Ақкөл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71, Ақкөл аудандық мәдениет және тілдерді дамыту бөлімі жанындағы "Аудандық мәдениет үйі" мемлекеттік коммуналдық қазыналық кәсіпорынның көрермен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Нұрмағамбетова көшесі, 174, Ақкөл ауданының дене тәрбиесі мен спорт бөлімінің "Ақкөл балалар мен жасөспірімдер спорт мектебі" коммуналдық мемлекеттік мекемесінің спорт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Нұрмағамбетова көшесі, 144, Ақкөл аудандық білім бөлімінің жанындағы "Мектепаралық оқу өндірістік комбинаты" мемлекеттік коммуналдық қазыналық кәсіпорынның акті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көшесі, 8, Ақкөл аудандық білім бөлімінің "№ 4 Ақкөл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орман шаруашылығы 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табиғат қоры және табиғат пайдалануды реттеу басқармасының "Ақкөл" орман шаруашылығының мемлекеттік мекемесі"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аудандық мәдениет және тілдерді дамыту бөлімінің "Орталықтандырылған кітапханалар жүйесі" мемлекеттік мекемесінің Ерназар ауылдық кітапханасының оқу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аудандық білім бөлімінің "Радовка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көшесі, 4а, Ақкөл аудандық білім бөлімінің "Азат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11, Ақкөл аудандық білім бөлімінің "Искра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көшесі, 6/1, Ақкөл аудандық білім бөлімінің "Одесса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1а, Ақкөл аудандық білім бөлімінің "Минск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көшесі, 21, Ақкөл аудандық білім бөлімінің "Горький атындағы орта мектебі-бақшасы"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28, Ақкөл аудандық білім бөлімінің "Кеңес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11, Ақкөл аудандық білім бөлімінің "Барап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30, Ақкөл аудандық білім бөлімінің "Наумовка орта мектебі-бақшасы"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1, Ақкөл аудандық білім бөлімінің "Виноградов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Дәулетбай Ахметжанов көшесі, 34, Ақкөл аудандық білім бөлімінің "Өрнек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Стрельцова көшесі, 12, Ақкөл аудандық мәдениет және тілдерді дамыту бөлімі жанындағы "Аудандық мәдениет үйі" мемлекеттік коммуналдық қазыналық кәсіпорынның Новорыбинка ауылдық мәдениет үйінің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3, Ақкөл аудандық білім бөлімінің "Құрылыс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көшесі, 6, Ақкөл аудандық білім бөлімінің "Айтпай Құсайынов атындағы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19, Ақкөл аудандық білім бөлімінің "Кирдищев атындағы орта мектебі-бақшасы"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көшесі, 4,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Лидиевка медициналық пунктінің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37, Ақкөл аудандық мәдениет және тілдерді дамыту бөлімі жанындағы "Аудандық мәдениет үйі" мемлекеттік коммуналдық қазыналық кәсіпорнының мәдени-спорттық кешенінің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18, Ақкөл аудандық білім бөлімінің "Киров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көшесі, 25,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Подлесное медициналық пунктінің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61, Ақкөл аудандық білім бөлімінің "Урюпин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19, Ақкөл аудандық білім бөлімінің "Ерофеев батауыш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21, Ақкөл аудандық білім бөлімінің "Мало-Александров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2, Ақкөл аудандық білім бөлімінің "Амангелді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көшесі, 8/1, Ақкөл аудандық мәдениет және тілдерді дамыту бөлімі жанындағы "Аудандық мәдениет үйі" мемлекеттік коммуналдық қазыналық кәсіпорынның Краснобор ауылдық клубының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