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ccbd" w14:textId="d7bc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2015 жылғы 12 қарашадағы № С 51-3 "Ақкөл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22 тамыздағы № С 43-1 шешімі. Ақмола облысының Әділет департаментінде 2019 жылғы 28 тамызда № 7341 болып тіркелді. Күші жойылды - Ақмола облысы Ақкөл аудандық мәслихатының 2023 жылғы 31 тамыздағы № С 8-5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аудандық мәслихатының 31.08.2023 </w:t>
      </w:r>
      <w:r>
        <w:rPr>
          <w:rFonts w:ascii="Times New Roman"/>
          <w:b w:val="false"/>
          <w:i w:val="false"/>
          <w:color w:val="ff0000"/>
          <w:sz w:val="28"/>
        </w:rPr>
        <w:t>№ С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басқару және өзiн-өзi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Қазақстан Республикасының Заңдарына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"Ақкөл ауданының ауылдық елді мекендердегі бағалау аймақтарының шекаралары және жер учаскелері үшін төлемақының базалық ставкаларына түзету коэффиценттерін бекіту туралы" 2015 жылғы 12 қарашадағы № С 51-3 (Нормативтік құқықтық актілерді мемлекеттік тіркеу тізілімінде № 5123 тіркелген, Қазақстан Республикасы нормативтiк құқықтық актiлерiнiң электрондық түрдегі эталондық бақылау банкiнде 2015 жылғы 25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шешіммен бекітілген Ақкөл ауданының ауылдық елді мекендердегі </w:t>
      </w:r>
      <w:r>
        <w:rPr>
          <w:rFonts w:ascii="Times New Roman"/>
          <w:b w:val="false"/>
          <w:i w:val="false"/>
          <w:color w:val="000000"/>
          <w:sz w:val="28"/>
        </w:rPr>
        <w:t>бағалау аймақтарының шекаралары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 учаскелері үшін төлемақының базалық ставкаларына түзету коэффиценттері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43 - 1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ауылдық елді мекендердегі бағалау аймақтарының шекаралары және жер учаскелері үшін төлемақының базалық ставкаларына түзету коэффиценттері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кварталының нөмірлері аймаққа кіретін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Еңбек ауылы, Еңбек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01-001-006 Домбыралы ауылы, Кеңес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Новорыбинка ауылы, Новорыбин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01-001-011 Азат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Красный Горняк ауылы, Кеңес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Малый Барап ауылы, Кеңес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Урюпинка ауылы, Урюпинка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Кеңес ауылы, Кеңес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Талқара ауылы, Урюпинка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01-001-008 Ақкөл орман шаруашылығы,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Наумовка ауылы, Наумовка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Рамадан ауылы, Еңбек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Ерназар ауылы,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01-001-016 Қына ауылы, Қарасай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Жалғызқарағай ауылы, Жалғызқарағай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01-001-008 Радовка ауылы, (Ақкөл қаласының әкімшілік бағынысында)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Кемеркөл ауылы, Наумовка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Құрылыс ауылы, Новорыбин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Табиғат ауылы, Еңбек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Амангелді ауылы, Урюпинка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Қараөзек ауылы, Новорыбин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Өрнек ауылы, Наумовка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Қайнар ауылы, Жалғызқарағай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Ерофеевка ауылы, Урюпинка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Малоалександровка ауылы, Урюпинка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01-001-024 Сазды бұлақ ауылы, Қарасай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Тастыадыр ауылы, Жалғызқарағай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01-001-015 Қарасай ауылы, Қарасай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