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c454" w14:textId="2c7c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2018 жылғы 20 желтоқсандағы № С 33-1 "2019 - 2021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28 тамыздағы № С 44-2 шешімі. Ақмола облысының Әділет департаментінде 2019 жылғы 5 қыркүйекте № 7360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2018 жылғы 20 желтоқсандағы № С 33-1 "2019 - 2021 жылдарға арналған аудандық бюджет туралы" (Нормативтік құқықтық актілерді мемлекеттік тіркеу тізілімінде № 6986 тіркелген, Қазақстан Республикасының нормативтік құқықтық актілерінің электрондық түрдегі эталондық бақылау банкінде 2019 жылғы 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2019 - 2021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6 513 256,8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682 469,0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32 859,0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5 787 014,8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6 515 512,2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- 413,0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- 1 842,4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1 842,4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Ауданның 2019 жылға арналған жергілікті атқарушы органның резерві 1 000,0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44 - 2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6 513 256,8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682 469,0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5 787 014,8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5 727 291,8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5 727 291,8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6 515 512,2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390 564,2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2 674 296,8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2 635 952,9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2 158 586,1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411 572,3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398 513,3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2 440 997,0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815 418,7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1 625 068,2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44 - 2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8"/>
        <w:gridCol w:w="5482"/>
      </w:tblGrid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1 892 937,0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1 186 320,0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көп балалы отбасыларға коммуналдық тұрғын үй қорының тұрғын үйін сатып алуға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699 042,0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699 042,0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жер" тұрғын үй құрылысы бағдарламасы шеңберінде 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302 410,0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44 - 2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9"/>
        <w:gridCol w:w="5171"/>
      </w:tblGrid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1 897 001,8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1 812 278,8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КММ қамтамасыз етуге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отбасынан шыққан мектеп оқушыларын ыстық тамақпен қамтамасыз етуге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 берілген ағымдағы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24 649,3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3 591,2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Қоныс аударушылар мен оралмандар үшін тұрғын үйді жалдау (жалға алу) бойынша шығындарды өтеуге берілетін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қамтудың жекеше агенттіктері арқылы жұмысқа орналасуға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біржолғы әлеуметтік көмек көрсетуге берілген ағымдағы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пайдаланушыларға немесе жер учаскелерінің меншік иелеріне Астана қаласының жасыл аймағын құру үшін жер учаскелерін мәжбүрлеп иеліктен шығару кезінде келтірілген шығынды өтеуге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және құрылыс жүргізу схемаларын әзірлеуге берілген ағымдағы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1 559 352,0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59 352,0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қаласындағы атракциондары бар қалалық саябақты абаттандыруға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84 723,0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84 723,0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44 - 2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қала, кент, ауыл, ауылдық округінің бюджеттік бағдарламалар тізбеcі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44 - 2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аудандық маңызы бар қала, ауылдық округ бюджеттерiне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1"/>
        <w:gridCol w:w="4889"/>
      </w:tblGrid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абаттандыру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