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37b6" w14:textId="97c3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2018 жылғы 20 желтоқсандағы № С 33-1 "2019 - 2021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2019 жылғы 20 қарашадағы № С 46-1 шешімі. Ақмола облысының Әділет департаментінде 2019 жылғы 29 қарашада № 7535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2018 жылғы 20 желтоқсандағы № С 33-1 "2019 - 2021 жылдарға арналған аудандық бюджет туралы" (Нормативтік құқықтық актілерді мемлекеттік тіркеу тізілімінде № 6986 тіркелген, 2019 жылғы 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2019 - 2021 жылдарға арналған аудандық бюджет тиісінше 1, 2 және 3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5 043 995,3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683 570,0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10 914,0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31 758,0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4 317 753,3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5 046 250,7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- 3 900,6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7 575,0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11 475,6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1 645,2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- 1 645,2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Аудандық бюджетте 2019 жылға арналған жергілікті атқарушы органның жоғары бюджеттің алдында 11 475,6 мың теңге сомасында қарыз өтелуі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5 043 995,3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4 317 753,3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4 258 030,3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4 258 030,3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5 046 250,7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474 932,3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218 124,3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2 652 704,8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2 611 709,8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2 142 798,6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161 138,9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398 750,9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385 719,1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990 997,4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815 111,7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169 509,6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223 476,3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135 829,7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-3 900,6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8"/>
        <w:gridCol w:w="5482"/>
      </w:tblGrid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1 880 803,0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1 184 942,0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 берілетін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516 632,0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413 989,0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413 989,0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201 864,0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17 429,5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1 064,5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146 286,0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 қамтылған көп балалы отбасыларға коммуналдық тұрғын үй қорының тұрғын үйін сатып алуға берілетін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688 286,0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688 286,0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"Нұрлы жер" тұрғын үй құрылысы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инженерлік-коммуникациялық инфрақұрылымды жобалауға, дамытуға және (немесе) жайластыруға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291 654,0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ауылдық елді мекендердегі сумен жабдықтау және су бұру жүйелерін дамытуға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396 632,0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аудандар (облыстық маңызы бар қалалар) бюджеттерiне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6"/>
        <w:gridCol w:w="4704"/>
      </w:tblGrid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439 874,3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344 864,2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77 415,5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КММ қамтамасыз етуге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материалдық-техникалық базасын нығайтуға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33 207,5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 қамтылған отбасынан шыққан мектеп оқушыларын ыстық тамақпен қамтамасыз етуге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оқулықтар сатып алу және жеткізу берілген ағымдағы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12 105,5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 берілген ағымдағы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24 050,3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отбасылардын балаларын жеңілдікпен жол жүруін қамтамасыз етуге берілген ағымдағы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2 992,2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әскерлерінің Ауғанстаннан шығарылуының 30-жылдығына орай бір жолғы материалдық көмек төлеуге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 берілетін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Қоныс аударушылар мен оралмандар үшін тұрғын үйді жалдау (жалға алу) бойынша шығындарды өтеуге берілетін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жұмыспен қамтудың жекеше агенттіктері арқылы жұмысқа орналасуға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отбасыларға табысы ең төменгі күнкөріс деңгейінен аспайтын қиын өмірлік жағдай туындаған кезде біржолғы әлеуметтік көмек көрсетуге берілген ағымдағы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5 416,1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45 834,0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және құрылыс жүргізу схемаларын әзірлеуге берілген ағымдағы 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146 632,5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94 352,0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қ. көше-жол желісін ағымдағы жөндеу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қ.жарықтандыруды жөндеу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қ. абаттандыру 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қаласындағы магистральды канализациялық желілер мен КСС ағымдағы жөндеу жұмыстары 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қаласындағы құдықтар мен магистральды су құбыры желілерін ағымдағы жөндеу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7 429,5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қ. қазандық және жылу желілері бойынша жөндеу жұмыстары 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95 010,1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95 010,1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58 515,0</w:t>
            </w:r>
          </w:p>
        </w:tc>
      </w:tr>
      <w:tr>
        <w:trPr>
          <w:trHeight w:val="30" w:hRule="atLeast"/>
        </w:trPr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маңызы бар қала, кент, ауыл, ауылдық округінің бюджеттік бағдарламалар тізбеcі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жергілікті өзін-өзі басқару органдарына берілетін трансферттердің аудандық маңызы бар қалалар, ауылдар, кенттер, ауылдық округтер арасында бөлінуі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7"/>
        <w:gridCol w:w="4983"/>
      </w:tblGrid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жергілікті өзін-өзі басқару функцияларын іске асыруына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жергілікті өзін-өзі басқару функцияларын іске асыруына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жергілікті өзін-өзі басқару функцияларын іске асыруына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селолық округі әкімінің аппараты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жергілікті өзін-өзі басқару функцияларын іске асыруына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селолық округі әкімінің аппараты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жергілікті өзін-өзі басқару функцияларын іске асыруына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жергілікті өзін-өзі басқару функцияларын іске асыруына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жергілікті өзін-өзі басқару функцияларын іске асыруына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аудандық маңызы бар қала, ауылдық округ бюджеттерiне нысаналы трансферттер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1"/>
        <w:gridCol w:w="4889"/>
      </w:tblGrid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абаттандыру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 ауылдық округі әкімшілік аппаратының мазмұны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аудандық маңызы бар қала, ауылдық округ бюджеттерiне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1"/>
        <w:gridCol w:w="4889"/>
      </w:tblGrid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52 880,5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52 880,5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52 280,5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көше-жол желісін ағымдағы жөндеу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 жарықтандыруды жөндеу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 абаттандыру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қаласындағы магистральды канализациялық желілер мен КСС ағымдағы жөндеу жұмыстары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қаласындағы құдықтар мен магистральды су құбыры желілерін ағымдағы жөндеу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7 429,5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қаласында қазандық және жылу желілері бойынша жөндеу жұмыстары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