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0e14" w14:textId="cdf0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2018 жылғы 21 желтоқсандағы № С 34-1 "2019 - 2021 жылдарға арналған аудандық маңызы бар қала, ауылдық округ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2019 жылғы 4 желтоқсандағы № С 47-1 шешімі. Ақмола облысының Әділет департаментінде 2019 жылғы 9 желтоқсанда № 7560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Заңынын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2018 жылғы 21 желтоқсандағы № С 34-1 "2019 - 2021 жылдарға арналған аудандық маңызы бар қала, ауылдық округ бюджеттері туралы" (Нормативтік құқықтық актілерді мемлекеттік тіркеу тізілімінде № 6992 тіркелген, 2019 жылғы 4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2019 - 2021 жылдарға арналған Ақкөл қаласының бюджет тиісінше 1, 2 және 3-қосымшаларға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211 675,0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129 547,5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82 031,5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214 146,5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- 2 471,5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2 471,5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Урюпинка ауылдық округінің бюджеті тиісінше 4, 5 және 6 - қосымшаларға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15 294,0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10 205,0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15 457,7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бюджеттің тапшылығы (профициті) – - 163,7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(профицитті пайдалану) – 163,7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34 - 1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Ақкөл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4318"/>
        <w:gridCol w:w="46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211 675,0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129 547,5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63 773,5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60 136,5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82 031,5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775"/>
        <w:gridCol w:w="29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214 146,5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96 284,7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96 284,7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-2 471,5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Урюпинка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оқушыларды жақын жердегі мектепке дейін тегін алып баруды және одан алып қайтуды ұйымдастыру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жасалатын операциялар бойынша сальдо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Бюджеттің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(профицитті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аудандық маңызы бар қала, ауылдық округ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6"/>
        <w:gridCol w:w="8264"/>
      </w:tblGrid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27 575,0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абаттандыру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 ауылдық округі әкімшілік аппаратының мазмұны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47-1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34-1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аудандық маңызы бар қала, ауылдық округ бюджеттерiне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4"/>
        <w:gridCol w:w="7316"/>
      </w:tblGrid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52 880,5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әкімінің аппараты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52 580,5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көше-жол желісін ағымдағы жөндеу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 жарықтандыруды жөндеу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қаласын абаттандыру 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қаласындағы магистральды канализациялық желілер мен КСС ағымдағы жөндеу жұмыстары 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қаласындағы құдықтар мен магистральды су құбыры желілерін ағымдағы жөндеу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7 429,5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қаласы қазандық және жылу желілері бойынша жөндеу жұмыстары 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Урюпинка селолық округі әкімінің аппараты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атқарылуын есепке алудың бірыңғай ақпараттық алаңын енгізуге берілген ағымдағы</w:t>
            </w:r>
          </w:p>
        </w:tc>
        <w:tc>
          <w:tcPr>
            <w:tcW w:w="7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