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297e" w14:textId="2ba2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2018 жылғы 20 желтоқсандағы № С 33-1 "2019 - 2021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10 желтоқсандағы № С 48-1 шешімі. Ақмола облысының Әділет департаментінде 2019 жылғы 13 желтоқсанда № 7572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2018 жылғы 20 желтоқсандағы № С 33-1 "2019 - 2021 жылдарға арналған аудандық бюджет туралы" (Нормативтік құқықтық актілерді мемлекеттік тіркеу тізілімінде № 6986 тіркелген, 2019 жылғы 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2019 - 2021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5 061 836,2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683 570,0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31 758,0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4 335 595,8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5 064 091,6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- 3 900,6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11 475,6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1 645,2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- 1 645,2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5 061 836,2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4 335 595,8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4 275 872,8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4 275 872,8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5 064 091,6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474 932,3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2 715 644,8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2 674 649,8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2 205 738,6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387 794,6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374 762,8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945 298,9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769 945,6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416 632,0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168 977,2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-3 900,6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8"/>
        <w:gridCol w:w="5482"/>
      </w:tblGrid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1 920 168,0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1 230 822,0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184 880,1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35 626,1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17 429,5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1 064,5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14 139,5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көп балалы отбасыларға коммуналдық тұрғын үй қорының тұрғын үйін сатып алуға берілетін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681 771,0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681 771,0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"Нұрлы жер" тұрғын үй құрылысы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285 139,0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396 632,0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4347"/>
      </w:tblGrid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418 351,8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361 856,7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77 415,5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мекемесін қамтамасыз етуге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материалдық-техникалық базасын нығайтуға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33 147,5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отбасынан шыққан мектеп оқушыларын ыстық тамақпен қамтамасыз етуге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 сатып алу және жеткізу берілген ағымдағы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берілген ағымдағы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30 077,9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 берілген ағымдағы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2 992,2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 берілетін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Қоныс аударушылар мен оралмандар үшін тұрғын үйді жалдау (жалға алу) бойынша шығындарды өтеуге берілетін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6 225,5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жұмысқа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біржолғы әлеуметтік көмек көрсетуге берілген ағымдағы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57 391,3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17 763,3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және құрылыс жүргізу схемаларын әзірлеуге берілген ағымдағы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146 100,1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93 819,6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көше-жол желісін ағымдағы жөндеу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 жарықтандыруды жөндеу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қаласын абаттандыру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қаласындағы магистральды канализациялық желілер мен КСС ағымдағы жөндеу жұмыстары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қаласындағы құдықтар мен магистральды су құбыры желілерін ағымдағы жөндеу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қаласындағы қазандық және жылу желілері бойынша жөндеу жұмыстары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56 495,1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56 495,1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