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5370f" w14:textId="b5537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Ақмола облысы Ақкөл ауданы Кеңес ауылдық округі әкімінің 2019 жылғы 14 қазандағы № 1 шешімі. Ақмола облысының Әділет департаментінде 2019 жылғы 21 қазанда № 7431 болып тіркелді</w:t>
      </w:r>
    </w:p>
    <w:p>
      <w:pPr>
        <w:spacing w:after="0"/>
        <w:ind w:left="0"/>
        <w:jc w:val="both"/>
      </w:pPr>
      <w:bookmarkStart w:name="z1" w:id="0"/>
      <w:r>
        <w:rPr>
          <w:rFonts w:ascii="Times New Roman"/>
          <w:b w:val="false"/>
          <w:i w:val="false"/>
          <w:color w:val="000000"/>
          <w:sz w:val="28"/>
        </w:rPr>
        <w:t xml:space="preserve">
      2003 жылғы 20 маусымдағы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сәйкес, Кеңес ауылдық округінің әкімі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талшықты-оптикалық байланыс желісін жобалау, жүргізу және пайдалану үшін Ақкөл ауданы Кеңес ауылдық округінің Кеңес ауылы және Домбыралы ауылы елді мекендерінің жерлерінде "Қазақтелеком" акционерлік қоғамына жалпы алаңы 10,062 гектар жер учаскелерін алып қоймастан үш (3) жыл мерзімге қауымдық сервитут белгіленсін.</w:t>
      </w:r>
    </w:p>
    <w:bookmarkEnd w:id="1"/>
    <w:bookmarkStart w:name="z3" w:id="2"/>
    <w:p>
      <w:pPr>
        <w:spacing w:after="0"/>
        <w:ind w:left="0"/>
        <w:jc w:val="both"/>
      </w:pPr>
      <w:r>
        <w:rPr>
          <w:rFonts w:ascii="Times New Roman"/>
          <w:b w:val="false"/>
          <w:i w:val="false"/>
          <w:color w:val="000000"/>
          <w:sz w:val="28"/>
        </w:rPr>
        <w:t>
      2. Талшықты-оптикалық байланыс желісін жобалау, жүргізу және пайдалану мақсатында жер учаскесін пайдаланған кезде "Қазақтелеком" акционерлік қоғамы Қазақстан Республикасы заңнамасының талаптарын сақтасын.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Р.Ашимов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Кеңес ауылдық округі әкімінің</w:t>
            </w:r>
            <w:r>
              <w:br/>
            </w:r>
            <w:r>
              <w:rPr>
                <w:rFonts w:ascii="Times New Roman"/>
                <w:b w:val="false"/>
                <w:i w:val="false"/>
                <w:color w:val="000000"/>
                <w:sz w:val="20"/>
              </w:rPr>
              <w:t>2019 жылғы "14" қазандағы</w:t>
            </w:r>
            <w:r>
              <w:br/>
            </w:r>
            <w:r>
              <w:rPr>
                <w:rFonts w:ascii="Times New Roman"/>
                <w:b w:val="false"/>
                <w:i w:val="false"/>
                <w:color w:val="000000"/>
                <w:sz w:val="20"/>
              </w:rPr>
              <w:t>№ 1 шешіміне қосымша</w:t>
            </w:r>
          </w:p>
        </w:tc>
      </w:tr>
    </w:tbl>
    <w:bookmarkStart w:name="z6" w:id="4"/>
    <w:p>
      <w:pPr>
        <w:spacing w:after="0"/>
        <w:ind w:left="0"/>
        <w:jc w:val="left"/>
      </w:pPr>
      <w:r>
        <w:rPr>
          <w:rFonts w:ascii="Times New Roman"/>
          <w:b/>
          <w:i w:val="false"/>
          <w:color w:val="000000"/>
        </w:rPr>
        <w:t xml:space="preserve"> Талшықты-оптикалық байланыс желісін жобалау, жүргізу және пайдалану үшін Ақкөл ауданы Кеңес ауылдық округінің Кеңес ауылы және Домбыралы ауылы елді мекендерінің жерлерінде белгіленген жер учаскелерінің қауымдық сервитуты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1517"/>
        <w:gridCol w:w="2402"/>
        <w:gridCol w:w="687"/>
        <w:gridCol w:w="1195"/>
        <w:gridCol w:w="1004"/>
        <w:gridCol w:w="2404"/>
        <w:gridCol w:w="2404"/>
      </w:tblGrid>
      <w:tr>
        <w:trPr>
          <w:trHeight w:val="3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учаскесiнiң орналасқан жерi</w:t>
            </w:r>
          </w:p>
        </w:tc>
        <w:tc>
          <w:tcPr>
            <w:tcW w:w="2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Қауымдық сервитут белгiленген жерлер, гектар жалпы</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санаты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 барлығы (гектар)</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 (гектар)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(гектар)</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ауылы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3,6732</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1,1328</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Домбыралы ауылы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5,2560</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2,4372</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6,1104</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