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75c41" w14:textId="f475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2018 жылғы 24 желтоқсандағы № 33/2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Аршалы аудандық мәслихатының 2019 жылғы 27 қыркүйектегі № 43/2 шешімі. Ақмола облысының Әділет департаментінде 2019 жылғы 8 қазанда № 7412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111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"2019-2021 жылдарға арналған аудандық бюджет туралы" 2018 жылғы 24 желтоқсандағы № 33/2 (Нормативтік құқықтық актілерді мемлекеттік тіркеу тізілімінде № 7041 тіркелген, 2019 жылдың 21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3 қосымшаларға сәйкес, соның ішінде 2019 жылға арналған келесі көлемдерде бекітілсін:</w:t>
      </w:r>
    </w:p>
    <w:p>
      <w:pPr>
        <w:spacing w:after="0"/>
        <w:ind w:left="0"/>
        <w:jc w:val="both"/>
      </w:pPr>
      <w:r>
        <w:rPr>
          <w:rFonts w:ascii="Times New Roman"/>
          <w:b w:val="false"/>
          <w:i w:val="false"/>
          <w:color w:val="000000"/>
          <w:sz w:val="28"/>
        </w:rPr>
        <w:t>
      1) кірістер – 9 593 770,6 мың теңге, соның ішінде:</w:t>
      </w:r>
    </w:p>
    <w:p>
      <w:pPr>
        <w:spacing w:after="0"/>
        <w:ind w:left="0"/>
        <w:jc w:val="both"/>
      </w:pPr>
      <w:r>
        <w:rPr>
          <w:rFonts w:ascii="Times New Roman"/>
          <w:b w:val="false"/>
          <w:i w:val="false"/>
          <w:color w:val="000000"/>
          <w:sz w:val="28"/>
        </w:rPr>
        <w:t>
      салықтық түсімдер – 1 006 109,0 мың теңге;</w:t>
      </w:r>
    </w:p>
    <w:p>
      <w:pPr>
        <w:spacing w:after="0"/>
        <w:ind w:left="0"/>
        <w:jc w:val="both"/>
      </w:pPr>
      <w:r>
        <w:rPr>
          <w:rFonts w:ascii="Times New Roman"/>
          <w:b w:val="false"/>
          <w:i w:val="false"/>
          <w:color w:val="000000"/>
          <w:sz w:val="28"/>
        </w:rPr>
        <w:t>
      салықтық емес түсімдер – 7 148,0 мың теңге;</w:t>
      </w:r>
    </w:p>
    <w:p>
      <w:pPr>
        <w:spacing w:after="0"/>
        <w:ind w:left="0"/>
        <w:jc w:val="both"/>
      </w:pPr>
      <w:r>
        <w:rPr>
          <w:rFonts w:ascii="Times New Roman"/>
          <w:b w:val="false"/>
          <w:i w:val="false"/>
          <w:color w:val="000000"/>
          <w:sz w:val="28"/>
        </w:rPr>
        <w:t>
      негізгі капиталды сатудан түсетін түсімдер – 178 500,0 мың теңге;</w:t>
      </w:r>
    </w:p>
    <w:p>
      <w:pPr>
        <w:spacing w:after="0"/>
        <w:ind w:left="0"/>
        <w:jc w:val="both"/>
      </w:pPr>
      <w:r>
        <w:rPr>
          <w:rFonts w:ascii="Times New Roman"/>
          <w:b w:val="false"/>
          <w:i w:val="false"/>
          <w:color w:val="000000"/>
          <w:sz w:val="28"/>
        </w:rPr>
        <w:t>
      трансферттердің түсімдері – 8 402 013,6 мың теңге;</w:t>
      </w:r>
    </w:p>
    <w:p>
      <w:pPr>
        <w:spacing w:after="0"/>
        <w:ind w:left="0"/>
        <w:jc w:val="both"/>
      </w:pPr>
      <w:r>
        <w:rPr>
          <w:rFonts w:ascii="Times New Roman"/>
          <w:b w:val="false"/>
          <w:i w:val="false"/>
          <w:color w:val="000000"/>
          <w:sz w:val="28"/>
        </w:rPr>
        <w:t>
      2) шығындар – 9 614 453,0 мың теңге;</w:t>
      </w:r>
    </w:p>
    <w:p>
      <w:pPr>
        <w:spacing w:after="0"/>
        <w:ind w:left="0"/>
        <w:jc w:val="both"/>
      </w:pPr>
      <w:r>
        <w:rPr>
          <w:rFonts w:ascii="Times New Roman"/>
          <w:b w:val="false"/>
          <w:i w:val="false"/>
          <w:color w:val="000000"/>
          <w:sz w:val="28"/>
        </w:rPr>
        <w:t>
      3) таза бюджеттік кредиттеу – 40 246,6 мың теңге, соның ішінде:</w:t>
      </w:r>
    </w:p>
    <w:p>
      <w:pPr>
        <w:spacing w:after="0"/>
        <w:ind w:left="0"/>
        <w:jc w:val="both"/>
      </w:pPr>
      <w:r>
        <w:rPr>
          <w:rFonts w:ascii="Times New Roman"/>
          <w:b w:val="false"/>
          <w:i w:val="false"/>
          <w:color w:val="000000"/>
          <w:sz w:val="28"/>
        </w:rPr>
        <w:t>
      бюджеттік кредиттер – 87 113,0 мың теңге;</w:t>
      </w:r>
    </w:p>
    <w:p>
      <w:pPr>
        <w:spacing w:after="0"/>
        <w:ind w:left="0"/>
        <w:jc w:val="both"/>
      </w:pPr>
      <w:r>
        <w:rPr>
          <w:rFonts w:ascii="Times New Roman"/>
          <w:b w:val="false"/>
          <w:i w:val="false"/>
          <w:color w:val="000000"/>
          <w:sz w:val="28"/>
        </w:rPr>
        <w:t>
      бюджеттік кредиттерді өтеу – 46 866,4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соның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- 60 929,0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60 929,0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Қ.Шедербеков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Қ.Шедербеков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27 қыркүйектегі</w:t>
            </w:r>
            <w:r>
              <w:br/>
            </w:r>
            <w:r>
              <w:rPr>
                <w:rFonts w:ascii="Times New Roman"/>
                <w:b w:val="false"/>
                <w:i w:val="false"/>
                <w:color w:val="000000"/>
                <w:sz w:val="20"/>
              </w:rPr>
              <w:t>№ 43/2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33/2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9593770,6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387657,0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387657,0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500017,0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8402013,6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8402013,6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8402013,6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357"/>
        <w:gridCol w:w="1198"/>
        <w:gridCol w:w="593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9614453,0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350859,0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22105,1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22105,1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96430,7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95930,7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128837,0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128837,0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63775,3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28718,5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3009710,6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2973164,5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2235103,4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76112,9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237392,0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282209,9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36516,1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36516,1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386021,0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20504,5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20504,5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363258,5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78464,6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176404,0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30656,8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588057,8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578573,0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386769,3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158165,7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302908,0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248807,4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183857,0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40430,9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19674,9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13639,7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665123,9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107705,9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107705,9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557418,0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227220,0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14424,7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14424,7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32981,6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23676,0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951717,0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943237,0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940737,0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3048618,4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56719,0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276741,0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271743,0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2440530,0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445530,0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156953,5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156953,5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45736,0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-60929,0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60929,0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шарттары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41377,0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27 қыркүйектегі</w:t>
            </w:r>
            <w:r>
              <w:br/>
            </w:r>
            <w:r>
              <w:rPr>
                <w:rFonts w:ascii="Times New Roman"/>
                <w:b w:val="false"/>
                <w:i w:val="false"/>
                <w:color w:val="000000"/>
                <w:sz w:val="20"/>
              </w:rPr>
              <w:t>№ 43/2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33/2 шешіміне</w:t>
            </w:r>
            <w:r>
              <w:br/>
            </w:r>
            <w:r>
              <w:rPr>
                <w:rFonts w:ascii="Times New Roman"/>
                <w:b w:val="false"/>
                <w:i w:val="false"/>
                <w:color w:val="000000"/>
                <w:sz w:val="20"/>
              </w:rPr>
              <w:t>4-қосымша</w:t>
            </w:r>
          </w:p>
        </w:tc>
      </w:tr>
    </w:tbl>
    <w:bookmarkStart w:name="z9" w:id="5"/>
    <w:p>
      <w:pPr>
        <w:spacing w:after="0"/>
        <w:ind w:left="0"/>
        <w:jc w:val="left"/>
      </w:pPr>
      <w:r>
        <w:rPr>
          <w:rFonts w:ascii="Times New Roman"/>
          <w:b/>
          <w:i w:val="false"/>
          <w:color w:val="000000"/>
        </w:rPr>
        <w:t xml:space="preserve"> 2019 жылға арналған республикалық бюджеттен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7"/>
        <w:gridCol w:w="3923"/>
      </w:tblGrid>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5459886,4</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1523208,4</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Аудандың (облыстық маңызы бар қалалың) білім бөлімі</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462790,0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тағлымдамадан өткен мұғалімдерге қосымша ақы төлеу үшін республикалық бюджеттен ағымдағы нысаналы трансферттер сомаларын бөлу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 оқу кезеңінде болуына байланысты, оны ауыстыруға, мұғалімдерге қосымша ақы төлеу үшін республикалық бюджеттен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бойынша бастауыш, негізгі және жалпы орта білім беретін оқу бағдарламаларын іске асыратын білім беру ұйымдарының мұғалімдеріне қосымша ақы төлеу үшін республикалық бюджеттен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172079,0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бойынша бастауыш, негізгі және жалпы орта білім беретін оқу бағдарламаларын іске асыратын мұғалімдерге, білім беру бағдарламаларын іске асыратын ұлттық біліктілік тестінен өткен мұғалімдерге қосымша ақы төлеу үшін республикалық бюджеттен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мұғалімдерінің-психологтарының жалақысын көтеру үшін республикалық бюджеттен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мұғалімдерінің-психологтарының біліктіліктеріне қосымша ақы төлеу үшін республикалық бюджеттен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 Ел бесігі" жобасы шеңберінде ауылдық елді мекендердегі әлеуметтік және инженерлік инфрақұрылым бойынша іс-шараларды іске асыруға берiлетiн ағымдағы нысаналы трансферттердің сомаларын бөлу, оның ішінде:</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244052,0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 Киров көшесі № 2 орта мектебінің ғимаратын күрделі жөндеу (литер А1, А2, А3)</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244052,0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Аудандың (облыстық маңызы бар қалалың) жұмыспен қамту және әлеуметтік бағдарламалар бөлімі</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238652,4</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 үшін республикалық бюджеттен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38187,3</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 республикалық бюджеттен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 республикалық бюджеттен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176404,0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етуді ұлғайтуға республикалық бюджеттен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9796,1</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құралдардың тізілімін ұлғайтуға республикалық бюджеттен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 кеңесшілерін және ассистенттерді енгізуге республикалық бюджеттен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 қамтылған көп балалы отбасыларға коммуналдық тұрғын үй қорының тұрғын үйін сатып алуға берілетін ағымдағы нысаналы трансферттердің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231256,0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 Ел бесігі" жобасы шеңберінде ауылдық елді мекендердегі әлеуметтік және инженерлік инфрақұрылым бойынша іс-шараларды іске асыруға берiлетiн ағымдағы нысаналы трансферттердің сомаларын бөлу, оның ішінде:</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231256,0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кентінің көше-жол желісін ағымдағы жөндеу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231256,0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әкімшілік қызметшілердің жекелеген санаттарының жалақысын көтеруге берілетін ағымдағы нысаналы трансферттердің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23570,0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жалақының мөлшері өзгеруіне байланысты мемлекеттік бюджет есебінен ұсталатын қазыналық кәсіпорын қызметкерлерінің, азаматтық қызметшілердің, мемлекеттік кәсіпорындар қызметкерлерінің жекелеген санаттарының жалақысын көтеру бойынша республикалық бюджеттен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463027,0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трансферттер</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3936678,0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Аудандың (облыстық маңызы бар қалалың) құрылыс бөлімі</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3936678,0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қалалардың шетіндегі әлеуметтік және инженерлік инфрақұрылымды дамытуға берілетін нысаналы трансферттердің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351422,0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сумен жабдықтау және су бұру жүйесін дамыту үшін ауданның (облыстық маңызы бар қалалардың) бюджеттеріне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141049,0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 ауданыдық (облыстық маңызы қалалық) бюджеттердің дамуына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 үшін ауданның (облыстық маңызы бар қалалардың) бюджеттеріне ағымдағы нысаналы трансферттер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940707,0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қалалардың шетіндегі әлеуметтік және инженерлік инфрақұрылымды дамытуға берілетін нысаналы трансферттердің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1995000,0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 әлеуметтік және инженерлік инфрақұрылымды дамытуға республикалық бюджеттен берілетін ағымдағы нысаналы трансферттердің сомаларын бөлу, оның ішінде:</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405000,0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 дене шынықтыру-сауықтыру кешенін салу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405000,0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r>
      <w:tr>
        <w:trPr>
          <w:trHeight w:val="30" w:hRule="atLeast"/>
        </w:trPr>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шараларын жүзеге асыру үшін республикалық бюджеттен бюджеттік кредиттердің сомаларын бөлу</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27 қыркүйектегі</w:t>
            </w:r>
            <w:r>
              <w:br/>
            </w:r>
            <w:r>
              <w:rPr>
                <w:rFonts w:ascii="Times New Roman"/>
                <w:b w:val="false"/>
                <w:i w:val="false"/>
                <w:color w:val="000000"/>
                <w:sz w:val="20"/>
              </w:rPr>
              <w:t>№ 43/2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33/2 шешіміне</w:t>
            </w:r>
            <w:r>
              <w:br/>
            </w:r>
            <w:r>
              <w:rPr>
                <w:rFonts w:ascii="Times New Roman"/>
                <w:b w:val="false"/>
                <w:i w:val="false"/>
                <w:color w:val="000000"/>
                <w:sz w:val="20"/>
              </w:rPr>
              <w:t>5-қосымша</w:t>
            </w:r>
          </w:p>
        </w:tc>
      </w:tr>
    </w:tbl>
    <w:bookmarkStart w:name="z11" w:id="6"/>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6"/>
        <w:gridCol w:w="3334"/>
      </w:tblGrid>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1144261,2</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700532,6</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Аудандың (облыстық маңызы бар қалалың) жұмыспен қамту және әлеуметтік бағдарламалар бөлімі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38653,9</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оқытуды жүзеге асыру үшін облыстық бюджеттен аудандық бюджеттерге (облыстық маңызы бар қалаларға) ағымдағы нысаналы трансферттер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20807,0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 келушілер мен оралмандарға арналған тұрғын үйді жалдау (жалға алуға) жұмсалатын шығыстарды өтеуге субсидия үшін облыстық бюджеттен аудандық бюджеттерге (облыстық маңызы бар қалаларға) ағымдағы нысаналы трансферттер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3244,3</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 (жеке жұмыспен қамту агенттіктері арқылы жұмыспен қамту) үшін облыстық бюджеттен ағымдағы нысаналы трансферттер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Ауғаныстан жерінен Кеңес әскердің 30-жылдық шығарылу күні құрметіне біржолғы көмекті алуға облыстық бюджеттен аудандық бюджеттерге (облыстық маңызы бар қалаларға) ағымдағы нысаналы трансферттер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елорда аймағы азаматтарының жекелеген санатын жеңілдікпен жол жүруін қамтамасыз етуге берілген ағымдағы нысаналы трансферттердің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9741,6</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Аудандың (облыстық маңызы бар қалалың) мәдениет және тілдерді дамыту бөлімі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63752,0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Волгодонов ауылдық клубының ғимаратын ағымдағы жөндеуге облыстық бюджеттен ағымдағы нысаналы трансферттер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Бұлақсай ауылдық клубының ғимаратын ағымдағы жөндеуге облыстық бюджеттен ағымдағы нысаналы трансферттер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50070,0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34743,0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 іс-шараларын өткізуге арналған облыыстық бюджеттен аудан (облыстық маңызы бар қалалар) бюджеттеріне ағымдағы нысаналы трансферттер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32743,0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союға жіберілген бруцеллезбен ауыратын ауыл шаруашылық (ұсақ және ірі қара мал) жануарларының құнын өтеуге арналған облыстық бюджеттен аудаң (облыстық мағызы бар қалалар) бюджеттеріне ағымдағы нысаналы трансферттер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234292,7</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 сыныптарын ашу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аз қамтылған отбасынан шыққан мектеп оқушыларын мектеп формасымен және кеңсе тауарларымен қамтамасыз етуге берілген ағымдағы нысаналы трансферттердің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мектептер үшін оқулықтар сатып алу және жеткізу берілген ағымдағы нысаналы трансферттердің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46522,6</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білім беру объектілерін жөндеуіне берілген ағымдағы нысаналы трансферттердің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141967,1</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 берілген ағымдағы нысаналы трансферттердің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 әлеуметтік және инженерлік инфрақұрылым бойынша іс-шараларды іске асыруға облыстық бюджеттен берілетін ағымдағы нысаналы трансферттердің сомаларын бөлу, оның ішінде:</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27691,0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 Киров көшесі мекенжайында орналасқан №2 орта мектеп ғимаратын күрделі жөндеу (литер А1, А2, А3)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27691,0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302915,0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кентінің көше- жол жүйелерін ағымдағы жөндеу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жылумен жабдықтайтын кәсіпорындардың жылу беру мезгілінің аяқталуға берілген ағымдағы нысаналы трансферттердің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26880,0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жылумен жабдықтайтын кәсіпорындардың жылу беру мезгіліне дайындалуға берілген ағымдағы нысаналы трансферттердің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200340,0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 әлеуметтік және инженерлік инфрақұрылым бойынша іс-шараларды іске асыруға облыстық бюджеттен берілетін ағымдағы нысаналы трансферттердің сомаларын бөлу, оның ішінде</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кентіндегі көше-жол желісін ағымдағы жөндеу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"желкен" бағдарламалық қамтамасыз етуді сатып алуға берілетін ағымдағы нысаналы трансферттердің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23676,0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Бұлаксай ауылының құрылыс салуды дамыту схемасын әзірлеуге берілген ағымдағы нысаналы трансферттердің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Сарыоба ауылының құрылыс салуды дамыту схемасын әзірлеуге берілген ағымдағы нысаналы трансферттердің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Сары-оба станциясының құрылыс салуды дамыту схемасын әзірлеуге берілген ағымдағы нысаналы трансферттердің сомаларын бөлу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трансферттер</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443728,6</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330098,0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Арнасай ауылының., Бабатай станциясының.газ құбыры мен оның тармақтарын салу, табиғи газды жер асты сақтау, су тосқауылдары, компрессорлық станциялар және газ өлшеу қондырғылары арқылы құбыр өткелдерін салуға" арналған жобалық- сметалық құжаттаманы әзірлеу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ауылының, Ақтасты ауылының газ құбыры мен оның тармақтарын салу, табиғи газды жер асты сақтау, су тосқауылдары, компрессорлық станциялар және газ өлшеу қондырғылары арқылы құбыр өткелдерін салуға" арналған жобалық- сметалық құжаттаманы әзірлеу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станциясының ,Донецк ауылының газ құбыры мен оның тармақтарын салу, табиғи газды жер асты сақтау, су тосқауылдары, компрессорлық станциялар және газ өлшеу қондырғылары арқылы құбыр өткелдерін салуға" арналған жобалық- сметалық құжаттаманы әзірлеу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40677,0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газ құбыры мен оның тармақтарын салу, табиғи газды жер асты сақтау, су тосқауылдары, компрессорлық станциялар және газ өлшеу қондырғылары арқылы құбыр өткелдерін салуға" арналған жобалық- сметалық құжаттаманы әзірлеу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39677,0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ауылының ,Байдалы ауылының газ құбыры мен оның тармақтарын салу, табиғи газды жер асты сақтау, су тосқауылдары, компрессорлық станциялар және газ өлшеу қондырғылары арқылы құбыр өткелдерін салуға" арналған жобалық- сметалық құжаттаманы әзірлеу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ауылының , 42 -разъезд станциясының ,Қойгелді ауылының газ құбыры мен оның тармақтарын салу, табиғи газды жер асты сақтау, су тосқауылдары, компрессорлық станциялар және газ өлшеу қондырғылары арқылы құбыр өткелдерін салуға" арналған жобалық- сметалық құжаттаманы әзірлеу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37677,0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ауылының, Жалтыркөл ауылының газ құбыры мен оның тармақтарын салу, табиғи газды жер асты сақтау, су тосқауылдары, компрессорлық станциялар және газ өлшеу қондырғылары арқылы құбыр өткелдерін салуға" арналған жобалық- сметалық құжаттаманы әзірлеу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40677,0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 ауылының, Шөптікөл станциясының газ құбыры мен оның тармақтарын салу, табиғи газды жер асты сақтау, су тосқауылдары, компрессорлық станциялар және газ өлшеу қондырғылары арқылы құбыр өткелдерін салуға" арналған жобалық- сметалық құжаттаманы әзірлеу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28977,0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ауылының газ құбыры мен оның тармақтарын салу, табиғи газды жер асты сақтау, су тосқауылдары, компрессорлық станциялар және газ өлшеу қондырғылары арқылы құбыр өткелдерін салуға" арналған жобалық- сметалық құжаттаманы әзірлеу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автономды газ тарату станциясын салуға арналған мемлекеттік сараптамасымен бірге жобалық- сметалық құжаттаманы әзірлеу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Аданның (облыстық маңызы бар қаланың) құрылыс бөлімі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113630,6</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инженерлік-коммуникациялық инфрақұрылымды (электрмен жабдықтау желілерін) салу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кентіндегі кәріз жүйелерін реконструкциялау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16708,0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Бұлақсай ауылының, Қостомар ауылының су құбыры желілерін салу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17116,7</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Жалтыркөл ауылының РП-2 құрылысының, ведомстволық емес кешенді сараптаманың өтуімен жобалық- сметалық құжаттамасын дайындау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4205,9</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 әлеуметтік және инженерлік инфрақұрылымды дамытуға облыстық бюджеттен берілетін ағымдағы нысаналы трансферттердің сомасын бөлу, оның ішінде</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40500,0</w:t>
            </w:r>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 дене шынықтыру-сауықтыру кешенін салу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27 қыркүйектегі</w:t>
            </w:r>
            <w:r>
              <w:br/>
            </w:r>
            <w:r>
              <w:rPr>
                <w:rFonts w:ascii="Times New Roman"/>
                <w:b w:val="false"/>
                <w:i w:val="false"/>
                <w:color w:val="000000"/>
                <w:sz w:val="20"/>
              </w:rPr>
              <w:t>№ 43/2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33/2 шешіміне</w:t>
            </w:r>
            <w:r>
              <w:br/>
            </w:r>
            <w:r>
              <w:rPr>
                <w:rFonts w:ascii="Times New Roman"/>
                <w:b w:val="false"/>
                <w:i w:val="false"/>
                <w:color w:val="000000"/>
                <w:sz w:val="20"/>
              </w:rPr>
              <w:t>6 қосымша</w:t>
            </w:r>
          </w:p>
        </w:tc>
      </w:tr>
    </w:tbl>
    <w:bookmarkStart w:name="z13" w:id="7"/>
    <w:p>
      <w:pPr>
        <w:spacing w:after="0"/>
        <w:ind w:left="0"/>
        <w:jc w:val="left"/>
      </w:pPr>
      <w:r>
        <w:rPr>
          <w:rFonts w:ascii="Times New Roman"/>
          <w:b/>
          <w:i w:val="false"/>
          <w:color w:val="000000"/>
        </w:rPr>
        <w:t xml:space="preserve"> 2019 жылға арналған аудандық бюджеттен кент және ауылдық округтердің бюджеттеріне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3"/>
        <w:gridCol w:w="3697"/>
      </w:tblGrid>
      <w:tr>
        <w:trPr>
          <w:trHeight w:val="30"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295080,4</w:t>
            </w:r>
          </w:p>
        </w:tc>
      </w:tr>
      <w:tr>
        <w:trPr>
          <w:trHeight w:val="30"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295080,4</w:t>
            </w:r>
          </w:p>
        </w:tc>
      </w:tr>
      <w:tr>
        <w:trPr>
          <w:trHeight w:val="30"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283756,0</w:t>
            </w:r>
          </w:p>
        </w:tc>
      </w:tr>
      <w:tr>
        <w:trPr>
          <w:trHeight w:val="30"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кентінің. көше-жол жүйелерін ағымдағы жөндеу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 Ел бесігі" жобасы шеңберінде ауылдық елді мекендердегі әлеуметтік және инженерлік инфрақұрылым бойынша іс-шараларды іске асыруға берiлетiн ағымдағы нысаналы трансферттердің сомаларын бөлу, оның ішінде:</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231256,0</w:t>
            </w:r>
          </w:p>
        </w:tc>
      </w:tr>
      <w:tr>
        <w:trPr>
          <w:trHeight w:val="30"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ауылындағы автомобиль жолдарын ағымдағы жөндеу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11324,4</w:t>
            </w:r>
          </w:p>
        </w:tc>
      </w:tr>
      <w:tr>
        <w:trPr>
          <w:trHeight w:val="30"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жалақының мөлшері өзгеруіне байланысты мемлекеттік бюджет есебінен ұсталатын қазыналық кәсіпорын қызметкерлерінің, азаматтық қызметшілердің, мемлекеттік кәсіпорындар қызметкерлерінің жекелеген санаттарының жалақысын көтеру бойынша республикалық бюджеттен ағымдағы нысаналы трансферттерді бөлу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7296,0</w:t>
            </w:r>
          </w:p>
        </w:tc>
      </w:tr>
      <w:tr>
        <w:trPr>
          <w:trHeight w:val="30"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әкімшілік қызметшілердің жекелеген санаттарының жалақысын көтеруге берілетін ағымдағы нысаналы трансферттердің сомаларын бөлу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3128,4</w:t>
            </w:r>
          </w:p>
        </w:tc>
      </w:tr>
      <w:tr>
        <w:trPr>
          <w:trHeight w:val="30"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"желкен" бағдарламалық қамтамасыз етуді сатып алуға берілетін ағымдағы нысаналы трансферттердің сомаларын бөлу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27 қыркүйектегі</w:t>
            </w:r>
            <w:r>
              <w:br/>
            </w:r>
            <w:r>
              <w:rPr>
                <w:rFonts w:ascii="Times New Roman"/>
                <w:b w:val="false"/>
                <w:i w:val="false"/>
                <w:color w:val="000000"/>
                <w:sz w:val="20"/>
              </w:rPr>
              <w:t>№ 43/2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33/2 шешіміне</w:t>
            </w:r>
            <w:r>
              <w:br/>
            </w:r>
            <w:r>
              <w:rPr>
                <w:rFonts w:ascii="Times New Roman"/>
                <w:b w:val="false"/>
                <w:i w:val="false"/>
                <w:color w:val="000000"/>
                <w:sz w:val="20"/>
              </w:rPr>
              <w:t>8 қосымша</w:t>
            </w:r>
          </w:p>
        </w:tc>
      </w:tr>
    </w:tbl>
    <w:bookmarkStart w:name="z15" w:id="8"/>
    <w:p>
      <w:pPr>
        <w:spacing w:after="0"/>
        <w:ind w:left="0"/>
        <w:jc w:val="left"/>
      </w:pPr>
      <w:r>
        <w:rPr>
          <w:rFonts w:ascii="Times New Roman"/>
          <w:b/>
          <w:i w:val="false"/>
          <w:color w:val="000000"/>
        </w:rPr>
        <w:t xml:space="preserve"> 2019 жылға арналған ауылдық округтердің бюджеттік бағдарламалар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524"/>
        <w:gridCol w:w="1378"/>
        <w:gridCol w:w="1542"/>
        <w:gridCol w:w="2279"/>
        <w:gridCol w:w="1297"/>
        <w:gridCol w:w="2769"/>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 азаматтарға үйінде әлеуметтік көмек көрсету"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ұстау және туыстары жоқ адамдарды жерлеу"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ауылдык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Арнасай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12857,6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Бұлақсай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Сараба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128837,0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20504,5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