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246c" w14:textId="7242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Аршалы ауданының кент,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2019 жылғы 25 желтоқсандағы № 49/2 шешімі. Ақмола облысының Әділет департаментінде 2020 жылғы 20 қаңтарда № 7653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Аршалы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167 140,6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29 775,0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137 275,6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178 864,7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- 11 724,1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11 724,1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Ижев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2 000,0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Жібек жолы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33 459,2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28 992,2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4 676,0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Анар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24 596,4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Бірсуат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21 266,9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20 517,9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21 266,9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Түрген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18 133,0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Константинов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29 760,5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26 589,5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29 760,5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Михайлов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38 980,6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2 880,1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36 100,5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Волгодонов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23 795,0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Арнасай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16 120,5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13 900,5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Сараба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17 289,9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16 234,8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Бұлақсай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16 004,0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854,0мың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24 307,0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кент, ауылдық округтер бюджет түсімдерінің құрамында аудандық бюджеттен 189 677,0 мың теңге сомасында субвенция қарастырылғаны ескерілсін,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 кентіне – 14 617,0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 ауылдық округіне – 16 425,0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округіне – 1 478,0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 ауылдық округіне – 18 444,0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Бірсуат ауылдық округіне – 14 979,0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Түрген ауылдық округіне – 14 805,0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 ауылдық округіне – 23 528,0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округіне – 19 549,0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Волгодонов ауылдық округіне – 13 854,0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Арнасай ауылдық округіне – 10 579,0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Сараба ауылдық округіне – 13 307,0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Бұлақсай ауылдық округіне – 13 721,0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– 14 391,0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жылға арналған кент, ауылдық округ бюджеті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қарастырылғаны ескерілсін.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Аршалы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137275,6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137275,6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5"/>
        <w:gridCol w:w="1586"/>
        <w:gridCol w:w="44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тенге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178864,7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109394,6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-11724,1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Аршалы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Аршалы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Ижев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Ижев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Ижев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Жібек жолы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Жібек жолы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Жібек жолы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Анар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Анар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Анар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Бірсуат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Түрген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Түрген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Түрген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Константинов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Константинов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Константинов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Михайлов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Михайлов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Михайлов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Волгодонов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Волгодонов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Волгодонов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Арнасай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Арнасай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Арнасай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Сараба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Сараба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Сараба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Бұлақсай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Бұлақсай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Бұлақсай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Ақбұлақ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Ақбұлақ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Ақбұлақ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нысаналы трансферттер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Аршалы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179456,8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179456,8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"Парус" бағдарламалық қамтамасыз етуді сатып алуға берілетін ағымдағы нысаналы трансферттердің сомаларын бөлу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160434,8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тазалауға және ауылдық округтерде қарды шығаруға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Ақмола облысы Аршалы ауданы Аршалы кентінде кентішілік жолдарды асфальтбетонды жамылғысымен орташа жөндеуге (6,1 шақырым) берілетін ағымдағы нысаналы трансферттердің сомаларын бөлу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10939,6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Ақмола облысы Аршалы ауданы Жалтыркөл ауылындағы кентішілік жолдарды күрделі жөндеуге жобалау-сметалық құжаттама әзірлеуге берілетін ағымдағы нысаналы трансферттердің сомаларын бөлу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Ақмола облысы Аршалы ауданы Арнасай ауылындағы кентішілік жолдарды күрделі жөндеуге жобалау-сметалық құжаттама әзірлеуге берілетін ағымдағы нысаналы трансферттердің сомаларын бөлу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"Ауыл-Ел бесігі" жобасы шеңберінде ауылдық елді мекендерде әлеуметтік және инженерлік инфрақұрылым іс-шараларын іске асыруға берілетін ағымдағы нысаналы трансферттердің сомаларын бөлу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98455,0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ұстауға және ағымдағы жөндеуге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14689,7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ауылындағы кентішілік жолдарды техникалық қарауға және зерттеуге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 және ағымдағы жөндеуге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 санитарияны қамтамасыз ету бойынша іс-шараларды іске асыруға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 бейнебақылау орнатуға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