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aa36" w14:textId="ebfa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2018 жылғы 17 шілдедегі № а-7/267 "Атбасар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2019 жылғы 15 сәуірдегі № а-4/140 қаулысы. Ақмола облысының Әділет департаментінде 2019 жылғы 25 сәуірде № 7145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әкімдігінің "Атбасар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2018 жылғы 17 шілдедегі № а-7/267 (Нормативтік құқықтық актілерді мемлекеттік тіркеу тізілімінде № 6745 тіркелген, 2018 жылғы 9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Ақмола облысының полиция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 Атбасар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