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fc1c" w14:textId="a23f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2017 жылғы 2 мамырдағы № 4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2019 жылғы 23 сәуірдегі № 3 шешімі. Ақмола облысының Әділет департаментінде 2019 жылғы 26 сәуірде № 7151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Заңдарына сәйкес, Атбасар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әкімінің "Жергілікті ауқымдағы табиғи сипаттағы төтенше жағдайды жариялау туралы" 2017 жылғы 2 мамырдағы № 4 (Нормативтік құқықтық актілерді мемлекеттік тіркеу тізілімінде № 5927 тіркелген, 2017 жылғы 5 мамырда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