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9be9" w14:textId="f2e9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2018 жылғы 14 желтоқсандағы № 11 "Атбасар ауданында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2019 жылғы 20 мамырдағы № 5 шешімі. Ақмола облысының Әділет департаментінде 2019 жылғы 21 мамырда № 7195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2018 жылғы 14 желтоқсандағы № 11 "Атбасар ауданында сайлау учаскелерін құру туралы" (Нормативтік құқықтық актілерді мемлекеттік тіркеу тізілімінде № 6948 болып тіркелген, 2018 жылғы 28 желтоқсанда "Халық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 жолы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№ 206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Бастау ауылы, Байғара көшесі, 31, "Атбасар ауданының білім бөлімінің Бастау ауылы № 2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Бастау ауылы.";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14 жолы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№ 212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Тельман ауылы, Бейбітшілік көшесі, 3/1, "Атбасар ауданының білім бөлімінің Тельман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Тельман ауылы.";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16 жолы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№ 214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Тимашевка ауылы, Гагарин көшесі, 1 а, "Атбасар ауданының білім бөлімінің Тимашевка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Тимашевка ауылы.";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29 жолы жаңа редакцияда баяндалсын: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№ 227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Өндіріс көшесі, 1, "Atbasar Technopark" жауапкершілігі шектеулі серіктестігінің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С.Разин көшесі 1; 1а; 2а; 2б; 3; 4; 5; 6; 7; 7а; 8; 9; 9а; 10; 11; 12; 13; 13а; 14; 14а; 15; 16; 16а; 16б; 17; 18; 19; 20; 21; 22; 22а; 23; 24; 24а; 25; 26;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 көшесі 1; 1а; 2; 2а; 3; 4; 5; 5а; 6; 7; 8; 8а; 10; 11; 12; 13; 13а; 14; 15; 16; 17; 18; 19; 20; 20а; 21; 22; 22а; 23; 24; 25; 26;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 көшесі 1а; 2; 3; 5; 6; 7; 8; 9; 9а; 11; 12; 13; 13а; 14; 15; 16; 17; 18; 19; 19а; 20; 21; 22; 22а; 23; 24; 24а; 25; 25а; 26; 26а; 27; 27а; 28; 29; 29а; 30; 30а; 31; 32; 33; 34; 35; 37; 39; 41; 43; 43а; 45;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1; 2; 3; 4; 5; 6; 7; 8; 9; 10; 11; 12; 13; 14; 15; 16; 17; 18; 18а; 19; 20; 20а; 21; 22; 23; 23а; 24; 24а; 25; 26; 26а; 27; 27а; 28; 29; 30; 31; 31а; 32; 33; 34; 35; 36; 37; 38; 39; 40; 41; 42; 43; 43а; 44; 45; 46; 47; 48; 49;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Дьяченко атындағы көшесі 2; 3; 4; 5; 6; 7; 8; 9; 10; 11; 12; 13; 14; 14а; 15; 16; 17; 18; 19; 20; 21; 22; 23; 24; 25; 25а; 26; 27; 28; 29; 30; 31; 32; 33; 33а; 34; 35; 36; 37; 38; 39; 40; 41; 42; 43; 45; 47; 49; 50; 51;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Жақыпбек Жанғозин көшесі 1; 2; 2а; 3; 4; 5; 6; 7; 8; 9; 10; 11; 12; 13; 14; 15; 16; 17; 18; 19; 20; 21; 22; 23; 24; 25; 26; 26а; 27; 28; 29; 29а; 29б; 30; 31; 31а; 32; 33; 35; 36; 37; 38; 39; 42; 43; 44; 48; 50; 50а;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Н.Нұрсейітов көшесі 1; 1а; 1б; 1в; 1г; 2; 3; 6; 7; 8; 9; 10; 11; 12; 13; 14; 15; 16; 17; 17/1; 17/2; 18; 19; 20; 21; 22; 23; 24; 25; 25а; 26; 26а; 27; 28; 28а; 29; 30; 31/1; 31а; 32; 33; 33/1; 34; 35; 36; 36а; 37; 38; 38а; 38/1; 40; 42; 44; 44/1; 46; 48; 48а; 49; 50; 51; 52; 52/2; 53; 55;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Ремзаводская көшесі 1; 1а; 1б; 1г; 2; 2а; 3; 4; 5; 6; 7; 7а; 8; 9; 10; 11; 12; 13; 14; 14/1; 15; 16; 16/2; 17; 18;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Армандастар шағын ауданы 1; 2; 3; 4; 5; 6; 7; 8; 9; 10; 12.";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33 жолы жаңа редакцияда баяндалсын: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№ 231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жері:Ақмола облысы, Атбасар ауданы, Атбасар қаласы, К. Әмірова көшесі, 1Б, "Қазақстан темір жолы" ұлттық компаниясы" акционерлік қоғамының "Ақмола магистральдық желі бөлімшесі" филиалы, Атбасар электрмен жабдықтау дистанциясының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 4; 7; 7а; 8; 9; 10; 11; 12; 12а; 13; 13а; 14; 15; 16; 17; 17а; 18; 19; 20; 21; 21а; 22; 22а; 23; 24; 24а; 25; 26; 27; 28; 28а; 29; 30; 31; 32; 33; 34а;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1; 2; 5; 6; 8; 8а; 9; 9а; 10; 11; 12; 13; 14; 15; 16; 17; 18; 19; 19а; 20; 21; 22; 22а; 22б; 23; 23а; 24; 25; 26; 26а; 27; 28; 29; 30; 31; 31а;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Стадионная көшесі 1; 1а; 1б; 2; 2а; 2в; 3; 3а; 4; 5; 6; 6а; 7; 8; 9; 10; 10а; 11; 11а; 12; 12а; 13; 13а; 14; 15; 15а; 16; 17; 18; 19; 20; 21; 22; 23; 24; 25; 26; 27; 28; 29; 30; 31; 32;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1; 2; 2а; 3; 4; 5; 6; 7; 8; 10; 10а; 11; 12; 13; 14; 14а; 15; 16; 17; 18; 19; 20; 21; 23; 24; 25; 26; 26а; 26б; 27; 27а; 28; 28а; 29; 30; 30а; 30б; 31; 31а; 32; 33; 34; 35; 35а; 37;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2; 3; 3а; 4; 5; 6; 8; 9; 9а; 10; 12; 12а; 13; 13а; 14; 14а; 16; 17; 18; 19; 20; 21; 22; 23; 24; 25; 26; 27; 28; 28а; 28б; 29; 30; 30а; 31; 32; 33; 34; 35; 36; 38;40;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 1; 1а; 2; 3; 4; 5; 5а; 5б; 6; 7; 8; 9; 10; 11; 12; 13; 14; 15; 16; 17; 18; 19; 20; 21; 22; 23; 24; 25; 26; 27; 27а; 28; 29; 30; 31; 31а; 32; 32а; 33; 34; 35; 36; 37; 37а;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би көшесі 1; 2; 3; 4; 5; 6; 6а; 7; 8; 9; 10; 10а; 11; 12; 12а; 13; 14; 14а; 14б; 15; 16а; 16б; 17; 17а; 18; 18а; 19; 20; 21; 22; 23а; 24; 27; 27а; 28; 29; 29а; 30; 30а; 31; 32; 33; 34; 35; 36; 36а; 37; 38; 39; 40; 41; 42; 43; 43а; 44; 45; 45а; 47; 48; 49; 50; 51; 53; 55;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1; 1а; 2; 3; 3а; 4; 5; 5а; 6; 7; 8; 8а; 9; 9а; 9б; 10; 10а; 10б; 11; 12; 13; 14; 15; 16; 17; 17а; 17б; 18; 19; 19а; 20; 20а; 21; 21а; 22; 23; 24; 25; 26; 27; 28; 29; 30; 31; 32; 32а; 33; 34; 34а; 35; 36; 37; 37а; 38; 39; 40; 41; 41а; 42; 43; 43а; 44; 44а; 46; 46а.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Х.Қошанбаев көшесі 1; 2; 3; 3а; 4; 4а; 5; 6; 6а; 7; 7а; 8; 9; 10; 11; 11а; 12; 13; 14; 15; 16; 17; 18; 19; 19а; 20; 21; 22; 23; 24; 25; 26; 26а; 27; 27а; 28; 29; 30; 31; 31а; 32; 32а; 33; 34; 35; 36; 37; 38; 39; 40; 41; 42; 42/1; 43а; 44; 46;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 1; 1а; 2; 3; 3а; 4; 4а; 5; 5а; 6; 7; 7а; 8; 8а; 9; 10; 12; 13; 14; 14а; 15; 16; 16а; 17; 18; 18а; 18б; 19; 20; 21; 21а; 22; 23; 23а; 24; 25; 26; 27; 28; 29; 30; 31; 32; 33; 34; 34а; 35; 35а; 36; 36а; 38; 39; 39а; 40; 41а; 41б; 42; 43; 43а; 44; 44а; 51;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К.Әмірова көшесі 1; 2; 2а; 3; 3а; 4; 4а; 5; 6; 7; 8; 9; 9а; 10; 11; 12; 13; 14; 15; 15а; 16; 17; 17а; 18; 18а; 18б; 20; 22а; 22; 23; 23/3; 24; 25; 25а; 25б; 26; 27; 27а; 28; 28а; 28б; 28в; 29; 29а; 30; 32; 34; 35; 36.";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34 жолы жаңа редакцияда баяндалсын: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№ 232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Х.Қошанбаев көшесі, 94, "Атбасар ауданының білім бөлімінің Атбасар қаласы мектеп жанындағы интернатымен № 8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Стадионный көшесі 36; 37; 38; 39; 40; 41; 41а; 42; 43; 44; 45; 46; 47; 48; 48а; 48/1; 48/2; 49; 50; 51; 51а; 52; 52а; 53; 54; 55; 56; 57; 58; 59; 60; 61; 62; 63; 64; 65; 66; 67; 68; 69; 70;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38; 39; 40; 41; 42; 43; 44; 45; 46; 47; 48; 49; 50; 51; 51а; 52а; 52; 53; 54; 55; 56; 57; 58; 59; 60; 61; 62; 63; 65; 66; 67; 68; 69; 70; 71;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42; 44; 45; 46; 47; 48; 48а; 49; 51; 52; 53; 54; 55; 56; 57; 58; 59; 60; 61; 62; 63; 64; 65; 66; 67; 68; 69; 70; 71; 72; 73; 74; 75; 76;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 42; 43; 44; 45; 46; 46а; 47; 48; 49; 50; 51; 51а; 53; 54; 55; 55а; 56; 56а; 57; 57а; 58; 58а; 59; 61; 62; 63; 64; 65; 66; 67; 68; 69; 70; 70а; 71; 72; 73; 73а;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Майкөтов көшесі 1; 2; 3; 3а; 3б; 5; 5а; 5/1; 5/3; 6; 7; 8; 8а; 9; 10; 11; 12; 12а; 13; 14; 15; 16; 17; 17а; 18; 19; 19а; 20; 21; 22; 23; 24; 25; 26; 27; 28; 29; 30; 31; 32; 33; 33/1; 33/2; 34; 35; 35/1; 35/2; 36; 37; 37а; 38; 39; 39/1; 39/2; 40; 41; 41/1; 41/2; 43; 43/1; 43/2; 45; 45/1;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45; 45а; 47; 48; 48а; 48б; 49; 49а; 51; 52; 52а; 53; 54; 55; 56; 56а; 57; 58; 58а; 59; 59а; 60; 60а; 61; 62; 63; 64; 64а; 65; 65а; 66; 66а; 67; 68; 69; 70; 71; 72; 72а; 73; 73а; 74; 75; 75а; 75/1; 76; 77; 78; 79; 80; 81; 82; 82а; 83; 84; 86; 88;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Х.Қошанбаев көшесі 45; 45а; 47; 48; 48а; 49; 49а; 50; 50а; 51; 52; 52а; 53; 54; 55; 57; 57а; 58; 59; 60; 60а; 61; 61а; 62; 63; 63а; 64; 65; 66; 67; 67а; 67б; 67в; 68; 69; 70; 71; 71/1; 72; 73а; 74; 74а; 76; 76а; 76б; 77; 78; 78а; 79; 80; 81; 82; 83; 84; 85; 85а; 86; 87; 88; 90; 90/2; 90а;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 46; 47; 48; 49; 50; 51; 52; 54; 54а; 56; 68; 70; 70а; 72; 74; 76; 78; 78а; 80; 82; 84; 86; 90; 92;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1; 1а; 1б; 2; 3; 4; 5; 6; 7; 8.";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43 жолы жаңа редакцияда баяндалсын: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№ 241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Әлия Молдағұлова көшесі, 1, "Қазақстан Республикасы Ұлттық ұланының "Орталық" Өңірлік қолбасшылығы 5510 әскери бөлімінің" 2 атқыштар ботальоны 4 атқыштар ротасының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Атбасар қаласы, Әлия Молдағұлова көшесі 1.".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Е.А. Виншуге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