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0a61" w14:textId="1720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2018 жылғы 31 мамырдағы № а-5/212 "Атбасар ауданының елді мекендерінде салық салу объектілерінің орналасқан жерін ескеретін аймаққа бөлу коэффициенттерін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2019 жылғы 19 маусымдағы № а-6/261 қаулысы. Ақмола облысының Әділет департаментінде 2019 жылғы 21 маусымда № 7242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"Атбасар ауданының елді мекендерінде салық салу объектілерінің орналасқан жерін ескеретін аймаққа бөлу коэффициенттерін бекіту туралы" 2018 жылғы 31 мамырдағы № а-5/212 (Нормативтік құқықтық актілерді мемлекеттік тіркеу тізілімінде № 6682 тіркелген, 2018 жылғы 29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