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93b8" w14:textId="1559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2018 жылғы 24 желтоқсандағы № 6С 26/2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2019 жылғы 10 шілдедегі № 6С 32/2 шешімі. Ақмола облысының Әділет департаментінде 2019 жылғы 16 шілдеде № 7277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"2019-2021 жылдарға арналған аудандық бюджет туралы" 2018 жылғы 24 желтоқсандағы № 6С 26/2 (Нормативтік құқықтық актілерді мемлекеттік тіркеу тізілімінде № 7017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7 028 799,5 мың теңге, оның ішінде:</w:t>
      </w:r>
    </w:p>
    <w:p>
      <w:pPr>
        <w:spacing w:after="0"/>
        <w:ind w:left="0"/>
        <w:jc w:val="both"/>
      </w:pPr>
      <w:r>
        <w:rPr>
          <w:rFonts w:ascii="Times New Roman"/>
          <w:b w:val="false"/>
          <w:i w:val="false"/>
          <w:color w:val="000000"/>
          <w:sz w:val="28"/>
        </w:rPr>
        <w:t>
      салықтық түсімдер – 1 263 420,0 мың теңге;</w:t>
      </w:r>
    </w:p>
    <w:p>
      <w:pPr>
        <w:spacing w:after="0"/>
        <w:ind w:left="0"/>
        <w:jc w:val="both"/>
      </w:pPr>
      <w:r>
        <w:rPr>
          <w:rFonts w:ascii="Times New Roman"/>
          <w:b w:val="false"/>
          <w:i w:val="false"/>
          <w:color w:val="000000"/>
          <w:sz w:val="28"/>
        </w:rPr>
        <w:t>
      салықтық емес түсімдер – 9 309,0 мың теңге;</w:t>
      </w:r>
    </w:p>
    <w:p>
      <w:pPr>
        <w:spacing w:after="0"/>
        <w:ind w:left="0"/>
        <w:jc w:val="both"/>
      </w:pPr>
      <w:r>
        <w:rPr>
          <w:rFonts w:ascii="Times New Roman"/>
          <w:b w:val="false"/>
          <w:i w:val="false"/>
          <w:color w:val="000000"/>
          <w:sz w:val="28"/>
        </w:rPr>
        <w:t>
      негізгі капиталды сатудан түсетін түсімдер – 33 950,0 мың теңге;</w:t>
      </w:r>
    </w:p>
    <w:p>
      <w:pPr>
        <w:spacing w:after="0"/>
        <w:ind w:left="0"/>
        <w:jc w:val="both"/>
      </w:pPr>
      <w:r>
        <w:rPr>
          <w:rFonts w:ascii="Times New Roman"/>
          <w:b w:val="false"/>
          <w:i w:val="false"/>
          <w:color w:val="000000"/>
          <w:sz w:val="28"/>
        </w:rPr>
        <w:t>
      трансферттер түсімі – 5 722 120,5 мың теңге;</w:t>
      </w:r>
    </w:p>
    <w:p>
      <w:pPr>
        <w:spacing w:after="0"/>
        <w:ind w:left="0"/>
        <w:jc w:val="both"/>
      </w:pPr>
      <w:r>
        <w:rPr>
          <w:rFonts w:ascii="Times New Roman"/>
          <w:b w:val="false"/>
          <w:i w:val="false"/>
          <w:color w:val="000000"/>
          <w:sz w:val="28"/>
        </w:rPr>
        <w:t>
      2) шығындар – 7 101 534,5 мың теңге;</w:t>
      </w:r>
    </w:p>
    <w:p>
      <w:pPr>
        <w:spacing w:after="0"/>
        <w:ind w:left="0"/>
        <w:jc w:val="both"/>
      </w:pPr>
      <w:r>
        <w:rPr>
          <w:rFonts w:ascii="Times New Roman"/>
          <w:b w:val="false"/>
          <w:i w:val="false"/>
          <w:color w:val="000000"/>
          <w:sz w:val="28"/>
        </w:rPr>
        <w:t>
      3) таза бюджеттік кредиттеу – -25 319,0 мың теңге:</w:t>
      </w:r>
    </w:p>
    <w:p>
      <w:pPr>
        <w:spacing w:after="0"/>
        <w:ind w:left="0"/>
        <w:jc w:val="both"/>
      </w:pPr>
      <w:r>
        <w:rPr>
          <w:rFonts w:ascii="Times New Roman"/>
          <w:b w:val="false"/>
          <w:i w:val="false"/>
          <w:color w:val="000000"/>
          <w:sz w:val="28"/>
        </w:rPr>
        <w:t>
      бюджеттік кредиттер – 11 363,0 мың теңге;</w:t>
      </w:r>
    </w:p>
    <w:p>
      <w:pPr>
        <w:spacing w:after="0"/>
        <w:ind w:left="0"/>
        <w:jc w:val="both"/>
      </w:pPr>
      <w:r>
        <w:rPr>
          <w:rFonts w:ascii="Times New Roman"/>
          <w:b w:val="false"/>
          <w:i w:val="false"/>
          <w:color w:val="000000"/>
          <w:sz w:val="28"/>
        </w:rPr>
        <w:t>
      бюджеттік кредиттерді өтеу – 36 682,0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-47 416,0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47 416,0 мың теңге:</w:t>
      </w:r>
    </w:p>
    <w:p>
      <w:pPr>
        <w:spacing w:after="0"/>
        <w:ind w:left="0"/>
        <w:jc w:val="both"/>
      </w:pPr>
      <w:r>
        <w:rPr>
          <w:rFonts w:ascii="Times New Roman"/>
          <w:b w:val="false"/>
          <w:i w:val="false"/>
          <w:color w:val="000000"/>
          <w:sz w:val="28"/>
        </w:rPr>
        <w:t>
      қарыздар түсімі – 11 363,0 мың теңге;</w:t>
      </w:r>
    </w:p>
    <w:p>
      <w:pPr>
        <w:spacing w:after="0"/>
        <w:ind w:left="0"/>
        <w:jc w:val="both"/>
      </w:pPr>
      <w:r>
        <w:rPr>
          <w:rFonts w:ascii="Times New Roman"/>
          <w:b w:val="false"/>
          <w:i w:val="false"/>
          <w:color w:val="000000"/>
          <w:sz w:val="28"/>
        </w:rPr>
        <w:t>
      қарыздарды өтеу – 36 682,0 мың теңге;</w:t>
      </w:r>
    </w:p>
    <w:p>
      <w:pPr>
        <w:spacing w:after="0"/>
        <w:ind w:left="0"/>
        <w:jc w:val="both"/>
      </w:pPr>
      <w:r>
        <w:rPr>
          <w:rFonts w:ascii="Times New Roman"/>
          <w:b w:val="false"/>
          <w:i w:val="false"/>
          <w:color w:val="000000"/>
          <w:sz w:val="28"/>
        </w:rPr>
        <w:t>
      бюджет қаражатының пайдаланылатын қалдықтары – 72 735,0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Безверхова 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7 028 799,5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1 263 420,0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420 806,0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5 722 120,5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5 547 541,5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5 547 541,5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127"/>
        <w:gridCol w:w="117"/>
        <w:gridCol w:w="1128"/>
        <w:gridCol w:w="6040"/>
        <w:gridCol w:w="30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7 101 534,5</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601 167,9</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5 934,5</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3 337 383,2</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3 337 383,2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2 624 554,7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392 966,5</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8 647,0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2 179 050,4</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1 748 940,8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852 965,6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428 609,6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231 521,2</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3 966,5</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105 896,0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26 990,2</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9 872,8</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12 283,4</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8 298,4</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188 706,4</w:t>
            </w:r>
          </w:p>
        </w:tc>
      </w:tr>
      <w:tr>
        <w:trPr>
          <w:trHeight w:val="30" w:hRule="atLeast"/>
        </w:trPr>
        <w:tc>
          <w:tcPr>
            <w:tcW w:w="0" w:type="auto"/>
            <w:vMerge/>
            <w:tcBorders>
              <w:top w:val="nil"/>
              <w:left w:val="single" w:color="cfcfcf" w:sz="5"/>
              <w:bottom w:val="single" w:color="cfcfcf" w:sz="5"/>
              <w:right w:val="single" w:color="cfcfcf" w:sz="5"/>
            </w:tcBorders>
          </w:tcP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523"/>
        <w:gridCol w:w="1523"/>
        <w:gridCol w:w="4741"/>
        <w:gridCol w:w="3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-47 416,0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bl>
    <w:bookmarkStart w:name="z10" w:id="5"/>
    <w:p>
      <w:pPr>
        <w:spacing w:after="0"/>
        <w:ind w:left="0"/>
        <w:jc w:val="left"/>
      </w:pPr>
      <w:r>
        <w:rPr>
          <w:rFonts w:ascii="Times New Roman"/>
          <w:b/>
          <w:i w:val="false"/>
          <w:color w:val="000000"/>
        </w:rPr>
        <w:t xml:space="preserve"> 2020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4 005 385,0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1 170 725,0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2 799 756,0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2 647 331,0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2 647 331,0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4 005 385,0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258 353,0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2 747 332,0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2 063 821,0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136 874,0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185 713,0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42 125,0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80 878,0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6167"/>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bl>
    <w:bookmarkStart w:name="z12" w:id="6"/>
    <w:p>
      <w:pPr>
        <w:spacing w:after="0"/>
        <w:ind w:left="0"/>
        <w:jc w:val="left"/>
      </w:pPr>
      <w:r>
        <w:rPr>
          <w:rFonts w:ascii="Times New Roman"/>
          <w:b/>
          <w:i w:val="false"/>
          <w:color w:val="000000"/>
        </w:rPr>
        <w:t xml:space="preserve"> 2019 жылға арналған ауылдардың және ауылдық округтердің</w:t>
      </w:r>
      <w:r>
        <w:br/>
      </w:r>
      <w:r>
        <w:rPr>
          <w:rFonts w:ascii="Times New Roman"/>
          <w:b/>
          <w:i w:val="false"/>
          <w:color w:val="000000"/>
        </w:rPr>
        <w:t>бюджеттік бағдарламалары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302"/>
        <w:gridCol w:w="3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141 940,6</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140 440,6</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7 403,0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8 153,8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8 621,1</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10 733,2</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3 890,0</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7 қосымша</w:t>
            </w:r>
          </w:p>
        </w:tc>
      </w:tr>
    </w:tbl>
    <w:bookmarkStart w:name="z14" w:id="7"/>
    <w:p>
      <w:pPr>
        <w:spacing w:after="0"/>
        <w:ind w:left="0"/>
        <w:jc w:val="left"/>
      </w:pPr>
      <w:r>
        <w:rPr>
          <w:rFonts w:ascii="Times New Roman"/>
          <w:b/>
          <w:i w:val="false"/>
          <w:color w:val="000000"/>
        </w:rPr>
        <w:t xml:space="preserve"> 2019 жылға арналған республикалық бюджеттен нысаналы</w:t>
      </w:r>
      <w:r>
        <w:br/>
      </w:r>
      <w:r>
        <w:rPr>
          <w:rFonts w:ascii="Times New Roman"/>
          <w:b/>
          <w:i w:val="false"/>
          <w:color w:val="000000"/>
        </w:rPr>
        <w:t>трансферттер және бюджеттік кредиттер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1 384 754,0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халықтың әлеуметтік осал топтары үшін тұрғын үй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366 380,0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аз қамтылған көп балалы отбасылар үшін тұрғын үй салуға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292 152,0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ауылында су құбырлары желілерін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386 141,0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1 030 870,7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33 996,0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педагог-психологтарының лауазымдық айлықақыларының мөлшерлерін ұлғайтуға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педагог-психологтарына педагогикалық шеберлік біліктілігі үшін қосымша ақы төлеуге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47 866,5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30 014,5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жүзеге асыру үшін гранттарға, оның ішінде NEET санатындағы жастарға, табысы аз көпбалалы отбасылар мүшелері, табысы аз еңбекке қабілетті мүгедектерге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491 879,2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8 қосымша</w:t>
            </w:r>
          </w:p>
        </w:tc>
      </w:tr>
    </w:tbl>
    <w:bookmarkStart w:name="z16" w:id="8"/>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6"/>
        <w:gridCol w:w="3804"/>
      </w:tblGrid>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556 491,0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(2-позиция)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(3-позиция)</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үйлерге сыртқы инженерлік желілер салу және жайластыру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22 509,0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солтүстік бөлігінде (10,5 га учаскесінде) инженерлік-коммуникациялық инфрақұрылым құрылысы. Сумен жабдықтау сыртқы желілері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солтүстік бөлігінде (10,5 га учаскесінде) инженерлік-коммуникациялық инфрақұрылым құрылысы. Электрмен жабдықтау сыртқы</w:t>
            </w:r>
            <w:r>
              <w:br/>
            </w:r>
            <w:r>
              <w:rPr>
                <w:rFonts w:ascii="Times New Roman"/>
                <w:b w:val="false"/>
                <w:i w:val="false"/>
                <w:color w:val="000000"/>
                <w:sz w:val="20"/>
              </w:rPr>
              <w:t>
желілері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үйлердің құрылысына ведомстводан тыс кешенді сараптамадан өтумен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(сыртқы сумен камту және су бұру желілері, жылумен жабдықтау, байланыс желілері)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(электрмен жабдықтау сыртқы желілері)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әзірлеуге (аббатандыру, көше жарықтандыру)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4 915,0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45 113,0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автомобиль жолын реконструкциялау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тазарту құрылыстарын салу, кешенді ведомстводан тыс сараптама жүргізумен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қайта жаңарту, кешенді ведомстводан тыс сараптама жүргізумен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салумен орталық қазандықты қайта жаңарту, кешенді ведомстводан тыс сараптама жүргізумен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блочно-модульді қазандық салу, кешенді ведомстводан тыс сараптама жүргізумен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қаласындағы (2 километр) бес жүз пәтерлі тұрғын үйлерге кварталішілік жолдар салуға жобалау-сметалық құжаттаманы әзірлеу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338 400,8</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алуға және жеткізуге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16 178,0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деңгейінен аспайтын көпбалалы отбасыларға, қиын өмірлік жағдай туындаған кезде өтініш бойынша біржолғы әлеуметтік көмек көрсетуге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4 772,3</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отбасылардын балаларын жеңілдікпен жол жүруін қамтамасыз етуге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 аяқтауға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авариялық және ескі тұрғын үйлерді бұзу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блок-модульдік қазандығын салуға егжей-тегжейлі жоспарлау жобасын әзірлеуге</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10 шілдедегі</w:t>
            </w:r>
            <w:r>
              <w:br/>
            </w:r>
            <w:r>
              <w:rPr>
                <w:rFonts w:ascii="Times New Roman"/>
                <w:b w:val="false"/>
                <w:i w:val="false"/>
                <w:color w:val="000000"/>
                <w:sz w:val="20"/>
              </w:rPr>
              <w:t>№ 6С 32/2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9 қосымша</w:t>
            </w:r>
          </w:p>
        </w:tc>
      </w:tr>
    </w:tbl>
    <w:bookmarkStart w:name="z18" w:id="9"/>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ауылдар мен ауылдық округтер арасында бөлінуі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7922"/>
      </w:tblGrid>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