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0be66" w14:textId="9f0be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2018 жылғы 28 қарашадағы № 6С 25/3 "2019 жылға арналған Атбасар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шешіміне өзгеріс енгізу туралы</w:t>
      </w:r>
    </w:p>
    <w:p>
      <w:pPr>
        <w:spacing w:after="0"/>
        <w:ind w:left="0"/>
        <w:jc w:val="both"/>
      </w:pPr>
      <w:r>
        <w:rPr>
          <w:rFonts w:ascii="Times New Roman"/>
          <w:b w:val="false"/>
          <w:i w:val="false"/>
          <w:color w:val="000000"/>
          <w:sz w:val="28"/>
        </w:rPr>
        <w:t>Ақмола облысы Атбасар аудандық мәслихатының 2019 жылғы 28 тамыздағы № 6С 33/4 шешімі. Ақмола облысының Әділет департаментінде 2019 жылғы 3 қыркүйекте № 7353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"Агроөнеркәсiптiк кешендi және ауылдық аумақтарды дамытуды мемлекеттiк реттеу туралы" Қазақстан Республикасының 2005 жылғы 8 шiлдедегi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2-тармағына</w:t>
      </w:r>
      <w:r>
        <w:rPr>
          <w:rFonts w:ascii="Times New Roman"/>
          <w:b w:val="false"/>
          <w:i w:val="false"/>
          <w:color w:val="000000"/>
          <w:sz w:val="28"/>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тіркеу тізілімінде № 9946 тіркелген) сәйкес, Атбасар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Атбасар аудандық мәслихатының "2019 жылға арналған Атбасар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2018 жылғы 28 қарашадағы № 6С 25/3 (Нормативтік құқықтық актілерді мемлекеттік тіркеу тізілімінде № 6892 тіркелген, 2018 жылғы 7 желтоқсанында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баяндалсын:</w:t>
      </w:r>
    </w:p>
    <w:bookmarkEnd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Start w:name="z4"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Безверхова Н.А.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Борұмбаев Б.А.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Атбасар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А.Қалжанов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