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cbbf" w14:textId="209c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Атбасар ауданында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Атбасар ауданы әкімдігінің 2019 жылғы 15 қарашадағы № а-11/472 қаулысы. Ақмола облысының Әділет департаментінде 2019 жылғы 26 қарашада № 7508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тармақшаларына</w:t>
      </w:r>
      <w:r>
        <w:rPr>
          <w:rFonts w:ascii="Times New Roman"/>
          <w:b w:val="false"/>
          <w:i w:val="false"/>
          <w:color w:val="000000"/>
          <w:sz w:val="28"/>
        </w:rPr>
        <w:t xml:space="preserve">, 27-бабының 1-тармағының </w:t>
      </w:r>
      <w:r>
        <w:rPr>
          <w:rFonts w:ascii="Times New Roman"/>
          <w:b w:val="false"/>
          <w:i w:val="false"/>
          <w:color w:val="000000"/>
          <w:sz w:val="28"/>
        </w:rPr>
        <w:t>2), 3)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 жылға арналған Атбасар ауданында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2020 жылға арналған Атбасар ауданында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А.Б.Бекбаевқа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2019 жылғы 15 қарашадағы</w:t>
            </w:r>
            <w:r>
              <w:br/>
            </w:r>
            <w:r>
              <w:rPr>
                <w:rFonts w:ascii="Times New Roman"/>
                <w:b w:val="false"/>
                <w:i w:val="false"/>
                <w:color w:val="000000"/>
                <w:sz w:val="20"/>
              </w:rPr>
              <w:t>№ а-11/472 қаулысына</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2020 жылға арналған Атбасар ауданында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992"/>
        <w:gridCol w:w="1573"/>
        <w:gridCol w:w="1989"/>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"Atbasar grain" жауапкершілігі шектеулі серіктестігі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TRADE" (ИНТЕР ТРАЙД) жауапкершілігі шектеулі серіктестігі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әкімдігінің жанындағы "Атбасар су" шаруашылық жүргізу құқығындағы мемлекеттік коммуналық кәсіпорны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2019 жылғы 15 қарашадағы</w:t>
            </w:r>
            <w:r>
              <w:br/>
            </w:r>
            <w:r>
              <w:rPr>
                <w:rFonts w:ascii="Times New Roman"/>
                <w:b w:val="false"/>
                <w:i w:val="false"/>
                <w:color w:val="000000"/>
                <w:sz w:val="20"/>
              </w:rPr>
              <w:t>№ а-11/472 қаулысына</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2020 жылға арналған Атбасар ауданында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992"/>
        <w:gridCol w:w="1573"/>
        <w:gridCol w:w="1989"/>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"Atbasar grain" жауапкершілігі шектеулі серіктестігі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TRADE" (ИНТЕР ТРАЙД) жауапкершілігі шектеулі серіктестігі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әкімдігінің жанындағы "Атбасар су" шаруашылық жүргізу құқығындағы мемлекеттік коммуналық кәсіпорны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